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DAC9" w14:textId="26BFD164" w:rsidR="00E1441D" w:rsidRDefault="001B4D54" w:rsidP="00E1441D">
      <w:pPr>
        <w:spacing w:before="0" w:after="0" w:line="276" w:lineRule="auto"/>
        <w:jc w:val="both"/>
      </w:pPr>
      <w:r>
        <w:t>R</w:t>
      </w:r>
      <w:r w:rsidR="00E1441D">
        <w:t xml:space="preserve">ooming houses must be registered with their local Council.  A rooming house is any dwelling in which rooms are available for rent which could be occupied by </w:t>
      </w:r>
      <w:r w:rsidR="009547CE">
        <w:t>four</w:t>
      </w:r>
      <w:r w:rsidR="00E1441D">
        <w:t xml:space="preserve"> or more people.  Anyone who operates a rooming house must also be a licensed rooming house operator.</w:t>
      </w:r>
      <w:r>
        <w:t xml:space="preserve"> </w:t>
      </w:r>
      <w:r w:rsidR="00E1441D">
        <w:t xml:space="preserve">If you are concerned about an unregistered rooming house or an unlicensed operator you can report what you know using this form.  </w:t>
      </w:r>
    </w:p>
    <w:p w14:paraId="2DC630EE" w14:textId="77777777" w:rsidR="00E1441D" w:rsidRPr="00F4322C" w:rsidRDefault="00E1441D" w:rsidP="00E1441D">
      <w:pPr>
        <w:spacing w:before="0" w:after="0" w:line="276" w:lineRule="auto"/>
        <w:jc w:val="both"/>
        <w:rPr>
          <w:b/>
          <w:bCs/>
        </w:rPr>
      </w:pPr>
    </w:p>
    <w:p w14:paraId="274FE11F" w14:textId="77777777" w:rsidR="00E1441D" w:rsidRPr="00F4322C" w:rsidRDefault="00E1441D" w:rsidP="00E1441D">
      <w:pPr>
        <w:spacing w:before="0" w:after="0" w:line="276" w:lineRule="auto"/>
        <w:jc w:val="both"/>
        <w:rPr>
          <w:b/>
          <w:bCs/>
        </w:rPr>
      </w:pPr>
      <w:r w:rsidRPr="00F4322C">
        <w:rPr>
          <w:b/>
          <w:bCs/>
        </w:rPr>
        <w:t>Please note, the primary contact for unregistered rooming houses is the council in which the property is located.</w:t>
      </w:r>
    </w:p>
    <w:p w14:paraId="3E7C20C1" w14:textId="77777777" w:rsidR="00E1441D" w:rsidRDefault="00E1441D" w:rsidP="00E1441D">
      <w:pPr>
        <w:spacing w:before="0" w:after="0" w:line="276" w:lineRule="auto"/>
        <w:jc w:val="both"/>
      </w:pPr>
    </w:p>
    <w:p w14:paraId="3B015252" w14:textId="77777777" w:rsidR="0018167B" w:rsidRPr="00451CC4" w:rsidRDefault="00E1441D" w:rsidP="00E1441D">
      <w:pPr>
        <w:spacing w:before="0" w:after="0" w:line="276" w:lineRule="auto"/>
        <w:jc w:val="both"/>
      </w:pPr>
      <w:r>
        <w:t xml:space="preserve">Without some specific information it is not possible to respond properly to your report. The asterisk (*) indicates a required piece of information for the referral to be useful. Please provide as much information as you can. </w:t>
      </w:r>
    </w:p>
    <w:p w14:paraId="3CBFF532" w14:textId="77777777" w:rsidR="0018167B" w:rsidRDefault="0018167B" w:rsidP="006E44FD">
      <w:pPr>
        <w:spacing w:before="0" w:after="0"/>
        <w:rPr>
          <w:iCs/>
          <w:color w:val="5F5F5F"/>
          <w:sz w:val="24"/>
          <w:szCs w:val="24"/>
        </w:rPr>
      </w:pPr>
    </w:p>
    <w:p w14:paraId="2B2E5E1A" w14:textId="083C1564" w:rsidR="0018167B" w:rsidRPr="00DC6682" w:rsidRDefault="005C683B" w:rsidP="002172FE">
      <w:pPr>
        <w:spacing w:before="0" w:after="0"/>
        <w:rPr>
          <w:rStyle w:val="IntenseEmphasis"/>
          <w:bCs/>
          <w:i w:val="0"/>
          <w:color w:val="00B4DE"/>
          <w:sz w:val="28"/>
          <w:szCs w:val="28"/>
        </w:rPr>
      </w:pPr>
      <w:r>
        <w:rPr>
          <w:rStyle w:val="IntenseEmphasis"/>
          <w:bCs/>
          <w:i w:val="0"/>
          <w:color w:val="00B4DE"/>
          <w:sz w:val="28"/>
          <w:szCs w:val="28"/>
        </w:rPr>
        <w:t xml:space="preserve">Referring Agency/Person </w:t>
      </w:r>
    </w:p>
    <w:tbl>
      <w:tblPr>
        <w:tblStyle w:val="TableGrid10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6487"/>
      </w:tblGrid>
      <w:tr w:rsidR="00652A00" w:rsidRPr="00E1441D" w14:paraId="7B242CD0" w14:textId="77777777" w:rsidTr="00F83F18"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800D0B" w14:textId="353383F2" w:rsidR="00652A00" w:rsidRPr="00652A00" w:rsidRDefault="00652A00" w:rsidP="00652A00">
            <w:pPr>
              <w:spacing w:before="0" w:after="0"/>
              <w:rPr>
                <w:rFonts w:ascii="Arial" w:hAnsi="Arial"/>
              </w:rPr>
            </w:pPr>
            <w:r w:rsidRPr="00652A00">
              <w:rPr>
                <w:rFonts w:ascii="Arial" w:hAnsi="Arial"/>
              </w:rPr>
              <w:t>*Name:</w:t>
            </w:r>
          </w:p>
        </w:tc>
        <w:sdt>
          <w:sdtPr>
            <w:alias w:val="Free Text response"/>
            <w:tag w:val="Free Text response"/>
            <w:id w:val="-166948238"/>
            <w:placeholder>
              <w:docPart w:val="6ADB9CC4659949EDACDCF479AFAA4504"/>
            </w:placeholder>
            <w:showingPlcHdr/>
            <w:text/>
          </w:sdtPr>
          <w:sdtContent>
            <w:tc>
              <w:tcPr>
                <w:tcW w:w="64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33811C37" w14:textId="2A690194" w:rsidR="00652A00" w:rsidRPr="00055976" w:rsidRDefault="00CC6425" w:rsidP="00652A00">
                <w:pPr>
                  <w:spacing w:before="0" w:after="0"/>
                  <w:rPr>
                    <w:rFonts w:ascii="Arial" w:hAnsi="Arial"/>
                  </w:rPr>
                </w:pPr>
                <w:r w:rsidRPr="000559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5976" w:rsidRPr="00E1441D" w14:paraId="5C735052" w14:textId="77777777" w:rsidTr="00F83F18"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D828AA" w14:textId="4EC33571" w:rsidR="00055976" w:rsidRPr="00652A00" w:rsidRDefault="00055976" w:rsidP="00055976">
            <w:pPr>
              <w:spacing w:before="0" w:after="0"/>
              <w:rPr>
                <w:rFonts w:ascii="Arial" w:hAnsi="Arial"/>
              </w:rPr>
            </w:pPr>
            <w:r w:rsidRPr="00652A00">
              <w:rPr>
                <w:rFonts w:ascii="Arial" w:hAnsi="Arial"/>
              </w:rPr>
              <w:t>Agency:</w:t>
            </w:r>
          </w:p>
        </w:tc>
        <w:sdt>
          <w:sdtPr>
            <w:alias w:val="Free Text response"/>
            <w:tag w:val="Free Text response"/>
            <w:id w:val="555749916"/>
            <w:placeholder>
              <w:docPart w:val="BE263140A8C241E8B2A8F1B34AC726FC"/>
            </w:placeholder>
            <w:showingPlcHdr/>
            <w:text/>
          </w:sdtPr>
          <w:sdtContent>
            <w:tc>
              <w:tcPr>
                <w:tcW w:w="64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409CDA66" w14:textId="02270D72" w:rsidR="00055976" w:rsidRPr="00055976" w:rsidRDefault="00CC6425" w:rsidP="00055976">
                <w:pPr>
                  <w:spacing w:before="0" w:after="0"/>
                  <w:rPr>
                    <w:rFonts w:ascii="Arial" w:hAnsi="Arial"/>
                  </w:rPr>
                </w:pPr>
                <w:r w:rsidRPr="000559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5976" w:rsidRPr="00E1441D" w14:paraId="2A50AFB5" w14:textId="77777777" w:rsidTr="00F83F18"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DD4EC0" w14:textId="62E7EC8C" w:rsidR="00055976" w:rsidRPr="00652A00" w:rsidRDefault="00055976" w:rsidP="00055976">
            <w:pPr>
              <w:spacing w:before="0" w:after="0"/>
              <w:rPr>
                <w:rFonts w:ascii="Arial" w:hAnsi="Arial"/>
              </w:rPr>
            </w:pPr>
            <w:r w:rsidRPr="00652A00">
              <w:rPr>
                <w:rFonts w:ascii="Arial" w:hAnsi="Arial"/>
              </w:rPr>
              <w:t>*Contact phone:</w:t>
            </w:r>
          </w:p>
        </w:tc>
        <w:sdt>
          <w:sdtPr>
            <w:alias w:val="Free Text response"/>
            <w:tag w:val="Free Text response"/>
            <w:id w:val="1296558684"/>
            <w:placeholder>
              <w:docPart w:val="1E54EAA9AAEF4421A1E7626AC7930AB0"/>
            </w:placeholder>
            <w:showingPlcHdr/>
            <w:text/>
          </w:sdtPr>
          <w:sdtContent>
            <w:tc>
              <w:tcPr>
                <w:tcW w:w="64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1B230A59" w14:textId="168CFB0E" w:rsidR="00055976" w:rsidRPr="00055976" w:rsidRDefault="00055976" w:rsidP="00055976">
                <w:pPr>
                  <w:spacing w:before="0" w:after="0"/>
                  <w:rPr>
                    <w:rFonts w:ascii="Arial" w:hAnsi="Arial"/>
                  </w:rPr>
                </w:pPr>
                <w:r w:rsidRPr="00055976">
                  <w:rPr>
                    <w:rStyle w:val="PlaceholderText"/>
                    <w:rFonts w:ascii="Arial" w:hAnsi="Arial"/>
                  </w:rPr>
                  <w:t>Click or tap here to enter text.</w:t>
                </w:r>
              </w:p>
            </w:tc>
          </w:sdtContent>
        </w:sdt>
      </w:tr>
      <w:tr w:rsidR="00055976" w:rsidRPr="00E1441D" w14:paraId="2B179943" w14:textId="77777777" w:rsidTr="00F83F18"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716F25" w14:textId="749C4DE6" w:rsidR="00055976" w:rsidRPr="00652A00" w:rsidRDefault="00055976" w:rsidP="00055976">
            <w:pPr>
              <w:spacing w:before="0" w:after="0"/>
              <w:rPr>
                <w:rFonts w:ascii="Arial" w:hAnsi="Arial"/>
              </w:rPr>
            </w:pPr>
            <w:r w:rsidRPr="00652A00">
              <w:rPr>
                <w:rFonts w:ascii="Arial" w:hAnsi="Arial"/>
              </w:rPr>
              <w:t>Contact email:</w:t>
            </w:r>
          </w:p>
        </w:tc>
        <w:sdt>
          <w:sdtPr>
            <w:alias w:val="Free Text response"/>
            <w:tag w:val="Free Text response"/>
            <w:id w:val="-82228483"/>
            <w:placeholder>
              <w:docPart w:val="F0F34A36668548C68F1F7F354A204A87"/>
            </w:placeholder>
            <w:showingPlcHdr/>
            <w:text/>
          </w:sdtPr>
          <w:sdtContent>
            <w:tc>
              <w:tcPr>
                <w:tcW w:w="64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3EC1C7B7" w14:textId="09B473FF" w:rsidR="00055976" w:rsidRPr="00055976" w:rsidRDefault="00055976" w:rsidP="00055976">
                <w:pPr>
                  <w:spacing w:before="0" w:after="0"/>
                  <w:rPr>
                    <w:rFonts w:ascii="Arial" w:hAnsi="Arial"/>
                  </w:rPr>
                </w:pPr>
                <w:r w:rsidRPr="00055976">
                  <w:rPr>
                    <w:rStyle w:val="PlaceholderText"/>
                    <w:rFonts w:ascii="Arial" w:hAnsi="Arial"/>
                  </w:rPr>
                  <w:t>Click or tap here to enter text.</w:t>
                </w:r>
              </w:p>
            </w:tc>
          </w:sdtContent>
        </w:sdt>
      </w:tr>
    </w:tbl>
    <w:p w14:paraId="5C6C305C" w14:textId="3D882F22" w:rsidR="00652A00" w:rsidRDefault="00652A00" w:rsidP="002172FE">
      <w:pPr>
        <w:spacing w:before="0" w:after="0"/>
        <w:rPr>
          <w:rStyle w:val="IntenseEmphasis"/>
          <w:bCs/>
          <w:color w:val="00B4DE"/>
          <w:sz w:val="28"/>
          <w:szCs w:val="28"/>
        </w:rPr>
      </w:pPr>
    </w:p>
    <w:p w14:paraId="2A5358B7" w14:textId="77777777" w:rsidR="005C683B" w:rsidRDefault="00E1441D" w:rsidP="005C683B">
      <w:pPr>
        <w:spacing w:before="0" w:after="0"/>
        <w:rPr>
          <w:rStyle w:val="IntenseEmphasis"/>
          <w:bCs/>
          <w:i w:val="0"/>
          <w:color w:val="00B4DE"/>
          <w:sz w:val="28"/>
          <w:szCs w:val="28"/>
        </w:rPr>
      </w:pPr>
      <w:bookmarkStart w:id="0" w:name="_Hlk31787993"/>
      <w:r>
        <w:rPr>
          <w:rStyle w:val="IntenseEmphasis"/>
          <w:bCs/>
          <w:i w:val="0"/>
          <w:color w:val="00B4DE"/>
          <w:sz w:val="28"/>
          <w:szCs w:val="28"/>
        </w:rPr>
        <w:t>Operator Details</w:t>
      </w:r>
    </w:p>
    <w:tbl>
      <w:tblPr>
        <w:tblStyle w:val="TableGrid10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6487"/>
      </w:tblGrid>
      <w:tr w:rsidR="00055976" w:rsidRPr="00E1441D" w14:paraId="2B70067C" w14:textId="77777777" w:rsidTr="00F83F18"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7F2BA9" w14:textId="77777777" w:rsidR="00055976" w:rsidRPr="00E1441D" w:rsidRDefault="00055976" w:rsidP="00055976">
            <w:pPr>
              <w:spacing w:before="0" w:after="0"/>
              <w:rPr>
                <w:rFonts w:ascii="Arial" w:hAnsi="Arial"/>
              </w:rPr>
            </w:pPr>
            <w:bookmarkStart w:id="1" w:name="_Hlk31797583"/>
            <w:r w:rsidRPr="00E1441D">
              <w:rPr>
                <w:rFonts w:ascii="Arial" w:hAnsi="Arial"/>
              </w:rPr>
              <w:t xml:space="preserve">*Operator </w:t>
            </w:r>
            <w:r>
              <w:rPr>
                <w:rFonts w:ascii="Arial" w:hAnsi="Arial"/>
              </w:rPr>
              <w:t>n</w:t>
            </w:r>
            <w:r w:rsidRPr="00E1441D">
              <w:rPr>
                <w:rFonts w:ascii="Arial" w:hAnsi="Arial"/>
              </w:rPr>
              <w:t>ame:</w:t>
            </w:r>
          </w:p>
        </w:tc>
        <w:sdt>
          <w:sdtPr>
            <w:alias w:val="Free Text response"/>
            <w:tag w:val="Free Text response"/>
            <w:id w:val="533235582"/>
            <w:placeholder>
              <w:docPart w:val="E6CB5D25D5954B31AEFDC62250B16E21"/>
            </w:placeholder>
            <w:showingPlcHdr/>
            <w:text/>
          </w:sdtPr>
          <w:sdtContent>
            <w:tc>
              <w:tcPr>
                <w:tcW w:w="64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5BBAE1A9" w14:textId="41550714" w:rsidR="00055976" w:rsidRPr="00055976" w:rsidRDefault="00055976" w:rsidP="00055976">
                <w:pPr>
                  <w:spacing w:before="0" w:after="0"/>
                  <w:rPr>
                    <w:rFonts w:ascii="Arial" w:hAnsi="Arial"/>
                  </w:rPr>
                </w:pPr>
                <w:r w:rsidRPr="00055976">
                  <w:rPr>
                    <w:rStyle w:val="PlaceholderText"/>
                    <w:rFonts w:ascii="Arial" w:hAnsi="Arial"/>
                  </w:rPr>
                  <w:t>Click or tap here to enter text.</w:t>
                </w:r>
              </w:p>
            </w:tc>
          </w:sdtContent>
        </w:sdt>
      </w:tr>
      <w:tr w:rsidR="00055976" w:rsidRPr="00E1441D" w14:paraId="5931CB37" w14:textId="77777777" w:rsidTr="00F83F18"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B580B8" w14:textId="77777777" w:rsidR="00055976" w:rsidRPr="00E1441D" w:rsidRDefault="00055976" w:rsidP="00055976">
            <w:pPr>
              <w:spacing w:before="0" w:after="0"/>
              <w:rPr>
                <w:rFonts w:ascii="Arial" w:hAnsi="Arial"/>
              </w:rPr>
            </w:pPr>
            <w:r w:rsidRPr="00E1441D">
              <w:rPr>
                <w:rFonts w:ascii="Arial" w:hAnsi="Arial"/>
              </w:rPr>
              <w:t xml:space="preserve">*Contact </w:t>
            </w:r>
            <w:r>
              <w:rPr>
                <w:rFonts w:ascii="Arial" w:hAnsi="Arial"/>
              </w:rPr>
              <w:t>n</w:t>
            </w:r>
            <w:r w:rsidRPr="00E1441D">
              <w:rPr>
                <w:rFonts w:ascii="Arial" w:hAnsi="Arial"/>
              </w:rPr>
              <w:t>ame:</w:t>
            </w:r>
          </w:p>
        </w:tc>
        <w:sdt>
          <w:sdtPr>
            <w:alias w:val="Free Text response"/>
            <w:tag w:val="Free Text response"/>
            <w:id w:val="-1575274690"/>
            <w:placeholder>
              <w:docPart w:val="37DDA859AA1049A79A94EED59F9804EE"/>
            </w:placeholder>
            <w:showingPlcHdr/>
            <w:text/>
          </w:sdtPr>
          <w:sdtContent>
            <w:tc>
              <w:tcPr>
                <w:tcW w:w="64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6517B2C3" w14:textId="51BC526A" w:rsidR="00055976" w:rsidRPr="00055976" w:rsidRDefault="00055976" w:rsidP="00055976">
                <w:pPr>
                  <w:spacing w:before="0" w:after="0"/>
                  <w:rPr>
                    <w:rFonts w:ascii="Arial" w:hAnsi="Arial"/>
                  </w:rPr>
                </w:pPr>
                <w:r w:rsidRPr="00055976">
                  <w:rPr>
                    <w:rStyle w:val="PlaceholderText"/>
                    <w:rFonts w:ascii="Arial" w:hAnsi="Arial"/>
                  </w:rPr>
                  <w:t>Click or tap here to enter text.</w:t>
                </w:r>
              </w:p>
            </w:tc>
          </w:sdtContent>
        </w:sdt>
      </w:tr>
      <w:tr w:rsidR="00055976" w:rsidRPr="00E1441D" w14:paraId="1ACCA256" w14:textId="77777777" w:rsidTr="00F83F18"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DD7CB" w14:textId="77777777" w:rsidR="00055976" w:rsidRPr="00E1441D" w:rsidRDefault="00055976" w:rsidP="00055976">
            <w:pPr>
              <w:spacing w:before="0" w:after="0"/>
              <w:rPr>
                <w:rFonts w:ascii="Arial" w:hAnsi="Arial"/>
              </w:rPr>
            </w:pPr>
            <w:r w:rsidRPr="00E1441D">
              <w:rPr>
                <w:rFonts w:ascii="Arial" w:hAnsi="Arial"/>
              </w:rPr>
              <w:t xml:space="preserve">Business </w:t>
            </w:r>
            <w:r>
              <w:rPr>
                <w:rFonts w:ascii="Arial" w:hAnsi="Arial"/>
              </w:rPr>
              <w:t>n</w:t>
            </w:r>
            <w:r w:rsidRPr="00E1441D">
              <w:rPr>
                <w:rFonts w:ascii="Arial" w:hAnsi="Arial"/>
              </w:rPr>
              <w:t>ame:</w:t>
            </w:r>
          </w:p>
        </w:tc>
        <w:sdt>
          <w:sdtPr>
            <w:alias w:val="Free Text response"/>
            <w:tag w:val="Free Text response"/>
            <w:id w:val="-698392288"/>
            <w:placeholder>
              <w:docPart w:val="2065C45D611047848181511F39174841"/>
            </w:placeholder>
            <w:showingPlcHdr/>
            <w:text/>
          </w:sdtPr>
          <w:sdtContent>
            <w:tc>
              <w:tcPr>
                <w:tcW w:w="64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535C6647" w14:textId="307EE658" w:rsidR="00055976" w:rsidRPr="00055976" w:rsidRDefault="00055976" w:rsidP="00055976">
                <w:pPr>
                  <w:spacing w:before="0" w:after="0"/>
                  <w:rPr>
                    <w:rFonts w:ascii="Arial" w:hAnsi="Arial"/>
                  </w:rPr>
                </w:pPr>
                <w:r w:rsidRPr="00055976">
                  <w:rPr>
                    <w:rStyle w:val="PlaceholderText"/>
                    <w:rFonts w:ascii="Arial" w:hAnsi="Arial"/>
                  </w:rPr>
                  <w:t>Click or tap here to enter text.</w:t>
                </w:r>
              </w:p>
            </w:tc>
          </w:sdtContent>
        </w:sdt>
      </w:tr>
      <w:tr w:rsidR="00055976" w:rsidRPr="00E1441D" w14:paraId="3F1B7334" w14:textId="77777777" w:rsidTr="00F83F18"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C9057" w14:textId="77777777" w:rsidR="00055976" w:rsidRPr="00E1441D" w:rsidRDefault="00055976" w:rsidP="00055976">
            <w:pPr>
              <w:spacing w:before="0" w:after="0"/>
              <w:rPr>
                <w:rFonts w:ascii="Arial" w:hAnsi="Arial"/>
              </w:rPr>
            </w:pPr>
            <w:r w:rsidRPr="00E1441D">
              <w:rPr>
                <w:rFonts w:ascii="Arial" w:hAnsi="Arial"/>
              </w:rPr>
              <w:t>ABN (if known):</w:t>
            </w:r>
          </w:p>
        </w:tc>
        <w:sdt>
          <w:sdtPr>
            <w:alias w:val="Free Text response"/>
            <w:tag w:val="Free Text response"/>
            <w:id w:val="1208761730"/>
            <w:placeholder>
              <w:docPart w:val="9CBAF78B26A746AA8CD816FE1B0E6B66"/>
            </w:placeholder>
            <w:showingPlcHdr/>
            <w:text/>
          </w:sdtPr>
          <w:sdtContent>
            <w:tc>
              <w:tcPr>
                <w:tcW w:w="64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40BA1DF1" w14:textId="003DC72E" w:rsidR="00055976" w:rsidRPr="00055976" w:rsidRDefault="00055976" w:rsidP="00055976">
                <w:pPr>
                  <w:spacing w:before="0" w:after="0"/>
                  <w:rPr>
                    <w:rFonts w:ascii="Arial" w:hAnsi="Arial"/>
                  </w:rPr>
                </w:pPr>
                <w:r w:rsidRPr="00055976">
                  <w:rPr>
                    <w:rStyle w:val="PlaceholderText"/>
                    <w:rFonts w:ascii="Arial" w:hAnsi="Arial"/>
                  </w:rPr>
                  <w:t>Click or tap here to enter text.</w:t>
                </w:r>
              </w:p>
            </w:tc>
          </w:sdtContent>
        </w:sdt>
      </w:tr>
      <w:tr w:rsidR="00055976" w:rsidRPr="00E1441D" w14:paraId="4BF9B9DE" w14:textId="77777777" w:rsidTr="00F83F18"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F64C4" w14:textId="77777777" w:rsidR="00055976" w:rsidRPr="00E1441D" w:rsidRDefault="00055976" w:rsidP="00055976">
            <w:pPr>
              <w:spacing w:before="0" w:after="0"/>
              <w:rPr>
                <w:rFonts w:ascii="Arial" w:hAnsi="Arial"/>
              </w:rPr>
            </w:pPr>
            <w:r w:rsidRPr="00E1441D">
              <w:rPr>
                <w:rFonts w:ascii="Arial" w:hAnsi="Arial"/>
              </w:rPr>
              <w:t>Phone (if known):</w:t>
            </w:r>
          </w:p>
        </w:tc>
        <w:sdt>
          <w:sdtPr>
            <w:alias w:val="Free Text response"/>
            <w:tag w:val="Free Text response"/>
            <w:id w:val="-744410518"/>
            <w:placeholder>
              <w:docPart w:val="F2C9BD4AB35A4109AB0A82C1952E965E"/>
            </w:placeholder>
            <w:showingPlcHdr/>
            <w:text/>
          </w:sdtPr>
          <w:sdtContent>
            <w:tc>
              <w:tcPr>
                <w:tcW w:w="64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1E6962A3" w14:textId="2D3EC225" w:rsidR="00055976" w:rsidRPr="00055976" w:rsidRDefault="00055976" w:rsidP="00055976">
                <w:pPr>
                  <w:spacing w:before="0" w:after="0"/>
                  <w:rPr>
                    <w:rFonts w:ascii="Arial" w:hAnsi="Arial"/>
                  </w:rPr>
                </w:pPr>
                <w:r w:rsidRPr="00055976">
                  <w:rPr>
                    <w:rStyle w:val="PlaceholderText"/>
                    <w:rFonts w:ascii="Arial" w:hAnsi="Arial"/>
                  </w:rPr>
                  <w:t>Click or tap here to enter text.</w:t>
                </w:r>
              </w:p>
            </w:tc>
          </w:sdtContent>
        </w:sdt>
      </w:tr>
      <w:tr w:rsidR="00055976" w:rsidRPr="00E1441D" w14:paraId="7383B6D3" w14:textId="77777777" w:rsidTr="00F83F18"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C4B65" w14:textId="77777777" w:rsidR="00055976" w:rsidRPr="00E1441D" w:rsidRDefault="00055976" w:rsidP="00055976">
            <w:pPr>
              <w:spacing w:before="0" w:after="0"/>
              <w:rPr>
                <w:rFonts w:ascii="Arial" w:hAnsi="Arial"/>
              </w:rPr>
            </w:pPr>
            <w:r w:rsidRPr="00E1441D">
              <w:rPr>
                <w:rFonts w:ascii="Arial" w:hAnsi="Arial"/>
              </w:rPr>
              <w:t>Email (if known):</w:t>
            </w:r>
          </w:p>
        </w:tc>
        <w:sdt>
          <w:sdtPr>
            <w:alias w:val="Free Text response"/>
            <w:tag w:val="Free Text response"/>
            <w:id w:val="-811172813"/>
            <w:placeholder>
              <w:docPart w:val="F399ED8BAFB1493C967E702CE4495EFD"/>
            </w:placeholder>
            <w:showingPlcHdr/>
            <w:text/>
          </w:sdtPr>
          <w:sdtContent>
            <w:tc>
              <w:tcPr>
                <w:tcW w:w="64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5DC5420C" w14:textId="01696B8D" w:rsidR="00055976" w:rsidRPr="00055976" w:rsidRDefault="00055976" w:rsidP="00055976">
                <w:pPr>
                  <w:spacing w:before="0" w:after="0"/>
                  <w:rPr>
                    <w:rFonts w:ascii="Arial" w:hAnsi="Arial"/>
                  </w:rPr>
                </w:pPr>
                <w:r w:rsidRPr="00055976">
                  <w:rPr>
                    <w:rStyle w:val="PlaceholderText"/>
                    <w:rFonts w:ascii="Arial" w:hAnsi="Arial"/>
                  </w:rPr>
                  <w:t>Click or tap here to enter text.</w:t>
                </w:r>
              </w:p>
            </w:tc>
          </w:sdtContent>
        </w:sdt>
      </w:tr>
      <w:tr w:rsidR="00891820" w:rsidRPr="00E1441D" w14:paraId="3EF6D1D5" w14:textId="77777777" w:rsidTr="00F83F18"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09AF25" w14:textId="77777777" w:rsidR="00891820" w:rsidRPr="00E1441D" w:rsidRDefault="00891820" w:rsidP="00891820">
            <w:pPr>
              <w:spacing w:before="0" w:after="0"/>
              <w:rPr>
                <w:rFonts w:ascii="Arial" w:hAnsi="Arial"/>
              </w:rPr>
            </w:pPr>
            <w:r w:rsidRPr="00E1441D">
              <w:rPr>
                <w:rFonts w:ascii="Arial" w:hAnsi="Arial"/>
              </w:rPr>
              <w:t>Does this rooming house operator run other rooming houses?</w:t>
            </w:r>
          </w:p>
        </w:tc>
        <w:sdt>
          <w:sdtPr>
            <w:alias w:val=" "/>
            <w:tag w:val=" "/>
            <w:id w:val="-1767533514"/>
            <w:placeholder>
              <w:docPart w:val="E855D6E3D0EF4373B0608F98746D2F4E"/>
            </w:placeholder>
            <w:showingPlcHdr/>
            <w:dropDownList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IntenseEmphasis"/>
              <w:bCs/>
              <w:i/>
              <w:iCs/>
              <w:color w:val="00B4DE"/>
            </w:rPr>
          </w:sdtEndPr>
          <w:sdtContent>
            <w:tc>
              <w:tcPr>
                <w:tcW w:w="64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5190E6E5" w14:textId="5504DBED" w:rsidR="00891820" w:rsidRPr="00891820" w:rsidRDefault="00A67B9B" w:rsidP="00891820">
                <w:pPr>
                  <w:spacing w:before="0" w:after="0"/>
                  <w:rPr>
                    <w:rFonts w:ascii="Arial" w:hAnsi="Arial"/>
                  </w:rPr>
                </w:pPr>
                <w:r w:rsidRPr="00891820">
                  <w:rPr>
                    <w:rStyle w:val="PlaceholderText"/>
                    <w:rFonts w:ascii="Arial" w:hAnsi="Arial"/>
                  </w:rPr>
                  <w:t>Choose an item.</w:t>
                </w:r>
              </w:p>
            </w:tc>
          </w:sdtContent>
        </w:sdt>
      </w:tr>
      <w:bookmarkEnd w:id="0"/>
      <w:bookmarkEnd w:id="1"/>
    </w:tbl>
    <w:p w14:paraId="1DDCAEC6" w14:textId="77777777" w:rsidR="005C683B" w:rsidRDefault="005C683B" w:rsidP="002172FE">
      <w:pPr>
        <w:spacing w:before="0" w:after="0"/>
        <w:rPr>
          <w:rStyle w:val="IntenseEmphasis"/>
          <w:bCs/>
          <w:i w:val="0"/>
          <w:color w:val="00B4DE"/>
          <w:sz w:val="28"/>
          <w:szCs w:val="28"/>
        </w:rPr>
      </w:pPr>
    </w:p>
    <w:p w14:paraId="3629A5F7" w14:textId="77777777" w:rsidR="005C683B" w:rsidRDefault="00E1441D" w:rsidP="005C683B">
      <w:pPr>
        <w:spacing w:before="0" w:after="0"/>
        <w:rPr>
          <w:rStyle w:val="IntenseEmphasis"/>
          <w:bCs/>
          <w:i w:val="0"/>
          <w:color w:val="00B4DE"/>
          <w:sz w:val="28"/>
          <w:szCs w:val="28"/>
        </w:rPr>
      </w:pPr>
      <w:r>
        <w:rPr>
          <w:rStyle w:val="IntenseEmphasis"/>
          <w:bCs/>
          <w:i w:val="0"/>
          <w:color w:val="00B4DE"/>
          <w:sz w:val="28"/>
          <w:szCs w:val="28"/>
        </w:rPr>
        <w:t>Rooming House Details</w:t>
      </w:r>
    </w:p>
    <w:tbl>
      <w:tblPr>
        <w:tblStyle w:val="TableGrid20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6487"/>
      </w:tblGrid>
      <w:tr w:rsidR="00055976" w:rsidRPr="00E1441D" w14:paraId="3F4FA398" w14:textId="77777777" w:rsidTr="00F83F18"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0CBDE" w14:textId="77777777" w:rsidR="00055976" w:rsidRPr="00E1441D" w:rsidRDefault="00055976" w:rsidP="00055976">
            <w:pPr>
              <w:spacing w:before="0" w:after="0"/>
              <w:rPr>
                <w:rFonts w:ascii="Arial" w:hAnsi="Arial"/>
              </w:rPr>
            </w:pPr>
            <w:r w:rsidRPr="00E1441D">
              <w:rPr>
                <w:rFonts w:ascii="Arial" w:hAnsi="Arial"/>
              </w:rPr>
              <w:t xml:space="preserve">*Unit </w:t>
            </w:r>
            <w:r>
              <w:rPr>
                <w:rFonts w:ascii="Arial" w:hAnsi="Arial"/>
              </w:rPr>
              <w:t>number:</w:t>
            </w:r>
          </w:p>
        </w:tc>
        <w:sdt>
          <w:sdtPr>
            <w:alias w:val="Free Text response"/>
            <w:tag w:val="Free Text response"/>
            <w:id w:val="-1726207002"/>
            <w:placeholder>
              <w:docPart w:val="B831BFC4201D4FDE8253835E799BB932"/>
            </w:placeholder>
            <w:showingPlcHdr/>
            <w:text/>
          </w:sdtPr>
          <w:sdtContent>
            <w:tc>
              <w:tcPr>
                <w:tcW w:w="64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432A0D5E" w14:textId="7B098EF4" w:rsidR="00055976" w:rsidRPr="00055976" w:rsidRDefault="00055976" w:rsidP="00055976">
                <w:pPr>
                  <w:spacing w:before="0" w:after="0"/>
                  <w:rPr>
                    <w:rFonts w:ascii="Arial" w:hAnsi="Arial"/>
                  </w:rPr>
                </w:pPr>
                <w:r w:rsidRPr="00055976">
                  <w:rPr>
                    <w:rStyle w:val="PlaceholderText"/>
                    <w:rFonts w:ascii="Arial" w:hAnsi="Arial"/>
                  </w:rPr>
                  <w:t>Click or tap here to enter text.</w:t>
                </w:r>
              </w:p>
            </w:tc>
          </w:sdtContent>
        </w:sdt>
      </w:tr>
      <w:tr w:rsidR="00055976" w:rsidRPr="00891820" w14:paraId="05D1A205" w14:textId="77777777" w:rsidTr="00F83F18"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43CCE4" w14:textId="77777777" w:rsidR="00055976" w:rsidRPr="00891820" w:rsidRDefault="00055976" w:rsidP="00055976">
            <w:pPr>
              <w:spacing w:before="0" w:after="0"/>
              <w:rPr>
                <w:rFonts w:ascii="Arial" w:hAnsi="Arial"/>
              </w:rPr>
            </w:pPr>
            <w:r w:rsidRPr="00891820">
              <w:rPr>
                <w:rFonts w:ascii="Arial" w:hAnsi="Arial"/>
              </w:rPr>
              <w:t>*Street Address:</w:t>
            </w:r>
          </w:p>
        </w:tc>
        <w:sdt>
          <w:sdtPr>
            <w:alias w:val="Free Text response"/>
            <w:tag w:val="Free Text response"/>
            <w:id w:val="2057502538"/>
            <w:placeholder>
              <w:docPart w:val="0325BE74921A44A698A1B3207C9F89C0"/>
            </w:placeholder>
            <w:showingPlcHdr/>
            <w:text/>
          </w:sdtPr>
          <w:sdtContent>
            <w:tc>
              <w:tcPr>
                <w:tcW w:w="64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5D183C64" w14:textId="1264D12C" w:rsidR="00055976" w:rsidRPr="00055976" w:rsidRDefault="00055976" w:rsidP="00055976">
                <w:pPr>
                  <w:spacing w:before="0" w:after="0"/>
                  <w:rPr>
                    <w:rFonts w:ascii="Arial" w:hAnsi="Arial"/>
                  </w:rPr>
                </w:pPr>
                <w:r w:rsidRPr="00055976">
                  <w:rPr>
                    <w:rStyle w:val="PlaceholderText"/>
                    <w:rFonts w:ascii="Arial" w:hAnsi="Arial"/>
                  </w:rPr>
                  <w:t>Click or tap here to enter text.</w:t>
                </w:r>
              </w:p>
            </w:tc>
          </w:sdtContent>
        </w:sdt>
      </w:tr>
      <w:tr w:rsidR="00055976" w:rsidRPr="00891820" w14:paraId="60CF5E08" w14:textId="77777777" w:rsidTr="00F83F18"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415D8D" w14:textId="77777777" w:rsidR="00055976" w:rsidRPr="00891820" w:rsidRDefault="00055976" w:rsidP="00055976">
            <w:pPr>
              <w:spacing w:before="0" w:after="0"/>
              <w:rPr>
                <w:rFonts w:ascii="Arial" w:hAnsi="Arial"/>
              </w:rPr>
            </w:pPr>
            <w:r w:rsidRPr="00891820">
              <w:rPr>
                <w:rFonts w:ascii="Arial" w:hAnsi="Arial"/>
              </w:rPr>
              <w:t>*Suburb:</w:t>
            </w:r>
          </w:p>
        </w:tc>
        <w:sdt>
          <w:sdtPr>
            <w:alias w:val="Free Text response"/>
            <w:tag w:val="Free Text response"/>
            <w:id w:val="1977797455"/>
            <w:placeholder>
              <w:docPart w:val="55335E181C7E4522922F43AEC4F56326"/>
            </w:placeholder>
            <w:showingPlcHdr/>
            <w:text/>
          </w:sdtPr>
          <w:sdtContent>
            <w:tc>
              <w:tcPr>
                <w:tcW w:w="64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24AECBDB" w14:textId="0054EB0F" w:rsidR="00055976" w:rsidRPr="00055976" w:rsidRDefault="00055976" w:rsidP="00055976">
                <w:pPr>
                  <w:spacing w:before="0" w:after="0"/>
                  <w:rPr>
                    <w:rFonts w:ascii="Arial" w:hAnsi="Arial"/>
                  </w:rPr>
                </w:pPr>
                <w:r w:rsidRPr="00055976">
                  <w:rPr>
                    <w:rStyle w:val="PlaceholderText"/>
                    <w:rFonts w:ascii="Arial" w:hAnsi="Arial"/>
                  </w:rPr>
                  <w:t>Click or tap here to enter text.</w:t>
                </w:r>
              </w:p>
            </w:tc>
          </w:sdtContent>
        </w:sdt>
      </w:tr>
      <w:tr w:rsidR="00055976" w:rsidRPr="00891820" w14:paraId="1F3C4E23" w14:textId="77777777" w:rsidTr="00F83F18"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75212" w14:textId="77777777" w:rsidR="00055976" w:rsidRPr="00891820" w:rsidRDefault="00055976" w:rsidP="00055976">
            <w:pPr>
              <w:spacing w:before="0" w:after="0"/>
              <w:rPr>
                <w:rFonts w:ascii="Arial" w:hAnsi="Arial"/>
              </w:rPr>
            </w:pPr>
            <w:r w:rsidRPr="00891820">
              <w:rPr>
                <w:rFonts w:ascii="Arial" w:hAnsi="Arial"/>
              </w:rPr>
              <w:t>*Postcode:</w:t>
            </w:r>
          </w:p>
        </w:tc>
        <w:sdt>
          <w:sdtPr>
            <w:alias w:val="Free Text response"/>
            <w:tag w:val="Free Text response"/>
            <w:id w:val="813992067"/>
            <w:placeholder>
              <w:docPart w:val="5AE78C2A21064806B64DC497EB2ED5BB"/>
            </w:placeholder>
            <w:showingPlcHdr/>
            <w:text/>
          </w:sdtPr>
          <w:sdtContent>
            <w:tc>
              <w:tcPr>
                <w:tcW w:w="64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46F42500" w14:textId="2C08FB3B" w:rsidR="00055976" w:rsidRPr="00055976" w:rsidRDefault="00055976" w:rsidP="00055976">
                <w:pPr>
                  <w:spacing w:before="0" w:after="0"/>
                  <w:rPr>
                    <w:rFonts w:ascii="Arial" w:hAnsi="Arial"/>
                  </w:rPr>
                </w:pPr>
                <w:r w:rsidRPr="00055976">
                  <w:rPr>
                    <w:rStyle w:val="PlaceholderText"/>
                    <w:rFonts w:ascii="Arial" w:hAnsi="Arial"/>
                  </w:rPr>
                  <w:t>Click or tap here to enter text.</w:t>
                </w:r>
              </w:p>
            </w:tc>
          </w:sdtContent>
        </w:sdt>
      </w:tr>
      <w:tr w:rsidR="00E1441D" w:rsidRPr="00891820" w14:paraId="612572B8" w14:textId="77777777" w:rsidTr="00F83F18"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8E6616" w14:textId="77777777" w:rsidR="00E1441D" w:rsidRPr="00891820" w:rsidRDefault="00E1441D" w:rsidP="00E1441D">
            <w:pPr>
              <w:spacing w:before="0" w:after="0"/>
              <w:rPr>
                <w:rFonts w:ascii="Arial" w:hAnsi="Arial"/>
              </w:rPr>
            </w:pPr>
            <w:r w:rsidRPr="00891820">
              <w:rPr>
                <w:rFonts w:ascii="Arial" w:hAnsi="Arial"/>
              </w:rPr>
              <w:t>Do you have copies of any advertising?</w:t>
            </w:r>
          </w:p>
        </w:tc>
        <w:sdt>
          <w:sdtPr>
            <w:alias w:val=" "/>
            <w:tag w:val=" "/>
            <w:id w:val="-1099256269"/>
            <w:placeholder>
              <w:docPart w:val="E96A726D86844EFB87B9F8C3CA0A4F3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IntenseEmphasis"/>
              <w:bCs/>
              <w:i/>
              <w:iCs/>
              <w:color w:val="00B4DE"/>
            </w:rPr>
          </w:sdtEndPr>
          <w:sdtContent>
            <w:tc>
              <w:tcPr>
                <w:tcW w:w="64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5CEF3DDF" w14:textId="202AC7A2" w:rsidR="00E1441D" w:rsidRPr="00891820" w:rsidRDefault="00891820" w:rsidP="00E1441D">
                <w:pPr>
                  <w:spacing w:before="0" w:after="0"/>
                  <w:rPr>
                    <w:rFonts w:ascii="Arial" w:hAnsi="Arial"/>
                  </w:rPr>
                </w:pPr>
                <w:r w:rsidRPr="00891820">
                  <w:rPr>
                    <w:rStyle w:val="PlaceholderText"/>
                    <w:rFonts w:ascii="Arial" w:hAnsi="Arial"/>
                  </w:rPr>
                  <w:t>Choose an item.</w:t>
                </w:r>
              </w:p>
            </w:tc>
          </w:sdtContent>
        </w:sdt>
      </w:tr>
    </w:tbl>
    <w:p w14:paraId="74AEED75" w14:textId="77777777" w:rsidR="005C683B" w:rsidRPr="00891820" w:rsidRDefault="005C683B" w:rsidP="002172FE">
      <w:pPr>
        <w:spacing w:before="0" w:after="0"/>
        <w:rPr>
          <w:rStyle w:val="IntenseEmphasis"/>
          <w:bCs/>
          <w:i w:val="0"/>
          <w:color w:val="00B4DE"/>
          <w:sz w:val="28"/>
          <w:szCs w:val="28"/>
        </w:rPr>
      </w:pPr>
    </w:p>
    <w:p w14:paraId="75D8A1EE" w14:textId="77777777" w:rsidR="005C683B" w:rsidRPr="00891820" w:rsidRDefault="00083E34" w:rsidP="005C683B">
      <w:pPr>
        <w:spacing w:before="0" w:after="0"/>
        <w:rPr>
          <w:rStyle w:val="IntenseEmphasis"/>
          <w:bCs/>
          <w:i w:val="0"/>
          <w:color w:val="00B4DE"/>
          <w:sz w:val="28"/>
          <w:szCs w:val="28"/>
        </w:rPr>
      </w:pPr>
      <w:r w:rsidRPr="00891820">
        <w:rPr>
          <w:rStyle w:val="IntenseEmphasis"/>
          <w:bCs/>
          <w:i w:val="0"/>
          <w:color w:val="00B4DE"/>
          <w:sz w:val="28"/>
          <w:szCs w:val="28"/>
        </w:rPr>
        <w:t>Registration</w:t>
      </w:r>
    </w:p>
    <w:tbl>
      <w:tblPr>
        <w:tblStyle w:val="TableGrid"/>
        <w:tblW w:w="9634" w:type="dxa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164D6D" w:rsidRPr="00891820" w14:paraId="0C617066" w14:textId="77777777" w:rsidTr="00F83F18">
        <w:tc>
          <w:tcPr>
            <w:tcW w:w="4673" w:type="dxa"/>
          </w:tcPr>
          <w:p w14:paraId="12C90E31" w14:textId="77777777" w:rsidR="00164D6D" w:rsidRPr="00891820" w:rsidRDefault="00083E34" w:rsidP="005C683B">
            <w:pPr>
              <w:spacing w:before="0" w:after="0"/>
              <w:rPr>
                <w:rStyle w:val="IntenseEmphasis"/>
                <w:bCs/>
                <w:i w:val="0"/>
                <w:color w:val="auto"/>
              </w:rPr>
            </w:pPr>
            <w:r w:rsidRPr="00891820">
              <w:rPr>
                <w:rStyle w:val="IntenseEmphasis"/>
                <w:bCs/>
                <w:i w:val="0"/>
                <w:color w:val="auto"/>
              </w:rPr>
              <w:t>*</w:t>
            </w:r>
            <w:r w:rsidR="00164D6D" w:rsidRPr="00891820">
              <w:rPr>
                <w:rStyle w:val="IntenseEmphasis"/>
                <w:bCs/>
                <w:i w:val="0"/>
                <w:color w:val="auto"/>
              </w:rPr>
              <w:t>Is the rooming house registered with the council?</w:t>
            </w:r>
          </w:p>
        </w:tc>
        <w:sdt>
          <w:sdtPr>
            <w:alias w:val=" "/>
            <w:tag w:val=" "/>
            <w:id w:val="-1949390510"/>
            <w:placeholder>
              <w:docPart w:val="7E9EE8E31BB044F3924BC6BD9F6AFEE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IntenseEmphasis"/>
              <w:bCs/>
              <w:i/>
              <w:iCs/>
              <w:color w:val="00B4DE"/>
            </w:rPr>
          </w:sdtEndPr>
          <w:sdtContent>
            <w:tc>
              <w:tcPr>
                <w:tcW w:w="4961" w:type="dxa"/>
              </w:tcPr>
              <w:p w14:paraId="4632227A" w14:textId="05873487" w:rsidR="00164D6D" w:rsidRPr="00891820" w:rsidRDefault="00891820" w:rsidP="005C683B">
                <w:pPr>
                  <w:spacing w:before="0" w:after="0"/>
                  <w:rPr>
                    <w:rStyle w:val="IntenseEmphasis"/>
                    <w:bCs/>
                    <w:i w:val="0"/>
                    <w:color w:val="00B4DE"/>
                    <w:sz w:val="28"/>
                    <w:szCs w:val="28"/>
                  </w:rPr>
                </w:pPr>
                <w:r w:rsidRPr="008918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4D6D" w14:paraId="55DB163D" w14:textId="77777777" w:rsidTr="00F83F18">
        <w:tc>
          <w:tcPr>
            <w:tcW w:w="9634" w:type="dxa"/>
            <w:gridSpan w:val="2"/>
          </w:tcPr>
          <w:p w14:paraId="1121B6E0" w14:textId="77777777" w:rsidR="00083E34" w:rsidRDefault="00083E34" w:rsidP="005C683B">
            <w:pPr>
              <w:spacing w:before="0" w:after="0"/>
              <w:rPr>
                <w:rStyle w:val="IntenseEmphasis"/>
                <w:bCs/>
                <w:i w:val="0"/>
                <w:color w:val="auto"/>
              </w:rPr>
            </w:pPr>
          </w:p>
          <w:p w14:paraId="55715D3B" w14:textId="77777777" w:rsidR="00164D6D" w:rsidRPr="00083E34" w:rsidRDefault="00164D6D" w:rsidP="005C683B">
            <w:pPr>
              <w:spacing w:before="0" w:after="0"/>
              <w:rPr>
                <w:rStyle w:val="IntenseEmphasis"/>
                <w:bCs/>
                <w:iCs w:val="0"/>
                <w:color w:val="auto"/>
              </w:rPr>
            </w:pPr>
            <w:r w:rsidRPr="00083E34">
              <w:rPr>
                <w:rStyle w:val="IntenseEmphasis"/>
                <w:bCs/>
                <w:iCs w:val="0"/>
                <w:color w:val="auto"/>
              </w:rPr>
              <w:t xml:space="preserve">This information can be found on the </w:t>
            </w:r>
            <w:hyperlink r:id="rId8" w:history="1">
              <w:r w:rsidRPr="00083E34">
                <w:rPr>
                  <w:rStyle w:val="Hyperlink"/>
                  <w:b/>
                  <w:iCs/>
                </w:rPr>
                <w:t>Public Register of Rooming House Operators</w:t>
              </w:r>
            </w:hyperlink>
            <w:r w:rsidRPr="00083E34">
              <w:rPr>
                <w:rStyle w:val="IntenseEmphasis"/>
                <w:bCs/>
                <w:iCs w:val="0"/>
                <w:color w:val="auto"/>
              </w:rPr>
              <w:t xml:space="preserve"> </w:t>
            </w:r>
          </w:p>
          <w:p w14:paraId="79128090" w14:textId="77777777" w:rsidR="00083E34" w:rsidRPr="00164D6D" w:rsidRDefault="00083E34" w:rsidP="005C683B">
            <w:pPr>
              <w:spacing w:before="0" w:after="0"/>
              <w:rPr>
                <w:rStyle w:val="IntenseEmphasis"/>
                <w:bCs/>
                <w:i w:val="0"/>
                <w:color w:val="auto"/>
                <w:sz w:val="28"/>
                <w:szCs w:val="28"/>
              </w:rPr>
            </w:pPr>
          </w:p>
        </w:tc>
      </w:tr>
      <w:tr w:rsidR="00164D6D" w14:paraId="6CAFCA9F" w14:textId="77777777" w:rsidTr="00F83F18">
        <w:tc>
          <w:tcPr>
            <w:tcW w:w="4673" w:type="dxa"/>
          </w:tcPr>
          <w:p w14:paraId="50F0FACD" w14:textId="16F62213" w:rsidR="00164D6D" w:rsidRPr="00164D6D" w:rsidRDefault="00083E34" w:rsidP="005C683B">
            <w:pPr>
              <w:spacing w:before="0" w:after="0"/>
              <w:rPr>
                <w:rStyle w:val="IntenseEmphasis"/>
                <w:bCs/>
                <w:i w:val="0"/>
                <w:color w:val="auto"/>
                <w:sz w:val="28"/>
                <w:szCs w:val="28"/>
              </w:rPr>
            </w:pPr>
            <w:r>
              <w:rPr>
                <w:rStyle w:val="IntenseEmphasis"/>
                <w:bCs/>
                <w:i w:val="0"/>
                <w:color w:val="auto"/>
              </w:rPr>
              <w:lastRenderedPageBreak/>
              <w:t>*</w:t>
            </w:r>
            <w:r w:rsidR="00164D6D" w:rsidRPr="00164D6D">
              <w:rPr>
                <w:rStyle w:val="IntenseEmphasis"/>
                <w:bCs/>
                <w:i w:val="0"/>
                <w:color w:val="auto"/>
              </w:rPr>
              <w:t>Is the rooming house operator</w:t>
            </w:r>
            <w:r w:rsidR="009547CE">
              <w:rPr>
                <w:rStyle w:val="IntenseEmphasis"/>
                <w:bCs/>
                <w:i w:val="0"/>
                <w:color w:val="auto"/>
              </w:rPr>
              <w:t xml:space="preserve"> a community housing organisation?</w:t>
            </w:r>
          </w:p>
        </w:tc>
        <w:sdt>
          <w:sdtPr>
            <w:alias w:val=" "/>
            <w:tag w:val=" "/>
            <w:id w:val="-88391692"/>
            <w:lock w:val="sdtLocked"/>
            <w:placeholder>
              <w:docPart w:val="8E9192BEAF3E45D79BA0F98A5D633BA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IntenseEmphasis"/>
              <w:bCs/>
              <w:i/>
              <w:iCs/>
              <w:color w:val="00B4DE"/>
            </w:rPr>
          </w:sdtEndPr>
          <w:sdtContent>
            <w:tc>
              <w:tcPr>
                <w:tcW w:w="4961" w:type="dxa"/>
              </w:tcPr>
              <w:p w14:paraId="47D25FBE" w14:textId="57445B1F" w:rsidR="00164D6D" w:rsidRPr="00FF1F2B" w:rsidRDefault="00891820" w:rsidP="005C683B">
                <w:pPr>
                  <w:spacing w:before="0" w:after="0"/>
                  <w:rPr>
                    <w:rStyle w:val="IntenseEmphasis"/>
                    <w:bCs/>
                    <w:i w:val="0"/>
                    <w:color w:val="00B4DE"/>
                  </w:rPr>
                </w:pPr>
                <w:r w:rsidRPr="00FF1F2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4D6D" w:rsidRPr="00891820" w14:paraId="1ACFA1C7" w14:textId="77777777" w:rsidTr="00F83F18">
        <w:tc>
          <w:tcPr>
            <w:tcW w:w="9634" w:type="dxa"/>
            <w:gridSpan w:val="2"/>
          </w:tcPr>
          <w:p w14:paraId="2EFD245B" w14:textId="77777777" w:rsidR="00083E34" w:rsidRPr="00891820" w:rsidRDefault="00083E34" w:rsidP="005C683B">
            <w:pPr>
              <w:spacing w:before="0" w:after="0"/>
              <w:rPr>
                <w:rStyle w:val="IntenseEmphasis"/>
                <w:bCs/>
                <w:i w:val="0"/>
                <w:color w:val="auto"/>
              </w:rPr>
            </w:pPr>
          </w:p>
          <w:p w14:paraId="406894CB" w14:textId="77777777" w:rsidR="00164D6D" w:rsidRPr="00891820" w:rsidRDefault="00164D6D" w:rsidP="005C683B">
            <w:pPr>
              <w:spacing w:before="0" w:after="0"/>
              <w:rPr>
                <w:rStyle w:val="IntenseEmphasis"/>
                <w:bCs/>
                <w:iCs w:val="0"/>
                <w:color w:val="auto"/>
              </w:rPr>
            </w:pPr>
            <w:r w:rsidRPr="00891820">
              <w:rPr>
                <w:rStyle w:val="IntenseEmphasis"/>
                <w:bCs/>
                <w:iCs w:val="0"/>
                <w:color w:val="auto"/>
              </w:rPr>
              <w:t xml:space="preserve">Registered housing authorities are exempt from the rooming house licensing scheme. This information can be found on the </w:t>
            </w:r>
            <w:hyperlink r:id="rId9" w:history="1">
              <w:r w:rsidRPr="00891820">
                <w:rPr>
                  <w:rStyle w:val="Hyperlink"/>
                  <w:b/>
                  <w:iCs/>
                </w:rPr>
                <w:t>Housing Registrar</w:t>
              </w:r>
            </w:hyperlink>
            <w:r w:rsidRPr="00891820">
              <w:rPr>
                <w:rStyle w:val="IntenseEmphasis"/>
                <w:b/>
                <w:iCs w:val="0"/>
                <w:color w:val="auto"/>
              </w:rPr>
              <w:t xml:space="preserve"> </w:t>
            </w:r>
            <w:r w:rsidRPr="00891820">
              <w:rPr>
                <w:rStyle w:val="IntenseEmphasis"/>
                <w:bCs/>
                <w:iCs w:val="0"/>
                <w:color w:val="auto"/>
              </w:rPr>
              <w:t>website</w:t>
            </w:r>
          </w:p>
          <w:p w14:paraId="07211281" w14:textId="77777777" w:rsidR="00083E34" w:rsidRPr="00891820" w:rsidRDefault="00083E34" w:rsidP="005C683B">
            <w:pPr>
              <w:spacing w:before="0" w:after="0"/>
              <w:rPr>
                <w:rStyle w:val="IntenseEmphasis"/>
                <w:bCs/>
                <w:i w:val="0"/>
                <w:color w:val="auto"/>
                <w:sz w:val="28"/>
                <w:szCs w:val="28"/>
              </w:rPr>
            </w:pPr>
          </w:p>
        </w:tc>
      </w:tr>
    </w:tbl>
    <w:p w14:paraId="2A7E0AA3" w14:textId="77777777" w:rsidR="00164D6D" w:rsidRPr="00891820" w:rsidRDefault="00164D6D" w:rsidP="005C683B">
      <w:pPr>
        <w:spacing w:before="0" w:after="0"/>
        <w:rPr>
          <w:rStyle w:val="IntenseEmphasis"/>
          <w:bCs/>
          <w:i w:val="0"/>
          <w:color w:val="00B4DE"/>
          <w:sz w:val="28"/>
          <w:szCs w:val="28"/>
        </w:rPr>
      </w:pPr>
    </w:p>
    <w:p w14:paraId="406AE3A9" w14:textId="77777777" w:rsidR="00083E34" w:rsidRPr="00891820" w:rsidRDefault="00D35F98" w:rsidP="00083E34">
      <w:pPr>
        <w:spacing w:before="0" w:after="0"/>
        <w:rPr>
          <w:rStyle w:val="IntenseEmphasis"/>
          <w:bCs/>
          <w:i w:val="0"/>
          <w:color w:val="00B4DE"/>
          <w:sz w:val="28"/>
          <w:szCs w:val="28"/>
        </w:rPr>
      </w:pPr>
      <w:r w:rsidRPr="00891820">
        <w:rPr>
          <w:rStyle w:val="IntenseEmphasis"/>
          <w:bCs/>
          <w:i w:val="0"/>
          <w:color w:val="00B4DE"/>
          <w:sz w:val="28"/>
          <w:szCs w:val="28"/>
        </w:rPr>
        <w:t>Additional Information</w:t>
      </w:r>
    </w:p>
    <w:tbl>
      <w:tblPr>
        <w:tblStyle w:val="TableGrid10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6487"/>
      </w:tblGrid>
      <w:tr w:rsidR="00055976" w:rsidRPr="00891820" w14:paraId="6F6A2A46" w14:textId="77777777" w:rsidTr="00F83F18"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C9911" w14:textId="77777777" w:rsidR="00055976" w:rsidRPr="008A5B41" w:rsidRDefault="00055976" w:rsidP="00055976">
            <w:pPr>
              <w:spacing w:before="0" w:after="0"/>
              <w:rPr>
                <w:rFonts w:ascii="Arial" w:hAnsi="Arial"/>
              </w:rPr>
            </w:pPr>
            <w:r w:rsidRPr="008A5B41">
              <w:rPr>
                <w:rFonts w:ascii="Arial" w:hAnsi="Arial"/>
              </w:rPr>
              <w:t>Number of residents:</w:t>
            </w:r>
          </w:p>
        </w:tc>
        <w:sdt>
          <w:sdtPr>
            <w:alias w:val="Free Text response"/>
            <w:tag w:val="Free Text response"/>
            <w:id w:val="-384949969"/>
            <w:placeholder>
              <w:docPart w:val="EFACB9DE80F049F9A39CBABD2305FF1D"/>
            </w:placeholder>
            <w:showingPlcHdr/>
            <w:text/>
          </w:sdtPr>
          <w:sdtContent>
            <w:tc>
              <w:tcPr>
                <w:tcW w:w="6487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7B7916BC" w14:textId="31E4C506" w:rsidR="00055976" w:rsidRPr="00055976" w:rsidRDefault="00055976" w:rsidP="00055976">
                <w:pPr>
                  <w:spacing w:before="0" w:after="0"/>
                  <w:rPr>
                    <w:rFonts w:ascii="Arial" w:hAnsi="Arial"/>
                  </w:rPr>
                </w:pPr>
                <w:r w:rsidRPr="00055976">
                  <w:rPr>
                    <w:rStyle w:val="PlaceholderText"/>
                    <w:rFonts w:ascii="Arial" w:hAnsi="Arial"/>
                  </w:rPr>
                  <w:t>Click or tap here to enter text.</w:t>
                </w:r>
              </w:p>
            </w:tc>
          </w:sdtContent>
        </w:sdt>
      </w:tr>
      <w:tr w:rsidR="00055976" w:rsidRPr="00891820" w14:paraId="7211FF5C" w14:textId="77777777" w:rsidTr="00F83F18"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E4A28F" w14:textId="77777777" w:rsidR="00055976" w:rsidRPr="008A5B41" w:rsidRDefault="00055976" w:rsidP="00055976">
            <w:pPr>
              <w:spacing w:before="0" w:after="0"/>
              <w:rPr>
                <w:rFonts w:ascii="Arial" w:hAnsi="Arial"/>
              </w:rPr>
            </w:pPr>
            <w:r w:rsidRPr="008A5B41">
              <w:rPr>
                <w:rFonts w:ascii="Arial" w:hAnsi="Arial"/>
              </w:rPr>
              <w:t>*Number of beds:</w:t>
            </w:r>
          </w:p>
        </w:tc>
        <w:sdt>
          <w:sdtPr>
            <w:alias w:val="Free Text response"/>
            <w:tag w:val="Free Text response"/>
            <w:id w:val="-471753196"/>
            <w:placeholder>
              <w:docPart w:val="956A8110D439480B96740DD7FF2C3E57"/>
            </w:placeholder>
            <w:showingPlcHdr/>
            <w:text/>
          </w:sdtPr>
          <w:sdtContent>
            <w:tc>
              <w:tcPr>
                <w:tcW w:w="64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1C3D2DC7" w14:textId="6B5CE605" w:rsidR="00055976" w:rsidRPr="00055976" w:rsidRDefault="00055976" w:rsidP="00055976">
                <w:pPr>
                  <w:spacing w:before="0" w:after="0"/>
                  <w:rPr>
                    <w:rFonts w:ascii="Arial" w:hAnsi="Arial"/>
                  </w:rPr>
                </w:pPr>
                <w:r w:rsidRPr="00055976">
                  <w:rPr>
                    <w:rStyle w:val="PlaceholderText"/>
                    <w:rFonts w:ascii="Arial" w:hAnsi="Arial"/>
                  </w:rPr>
                  <w:t>Click or tap here to enter text.</w:t>
                </w:r>
              </w:p>
            </w:tc>
          </w:sdtContent>
        </w:sdt>
      </w:tr>
      <w:tr w:rsidR="00055976" w:rsidRPr="00891820" w14:paraId="799EA585" w14:textId="77777777" w:rsidTr="00F83F18"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E64FB" w14:textId="77777777" w:rsidR="00055976" w:rsidRPr="008A5B41" w:rsidRDefault="00055976" w:rsidP="00055976">
            <w:pPr>
              <w:spacing w:before="0" w:after="0"/>
              <w:rPr>
                <w:rFonts w:ascii="Arial" w:hAnsi="Arial"/>
              </w:rPr>
            </w:pPr>
            <w:r w:rsidRPr="008A5B41">
              <w:rPr>
                <w:rFonts w:ascii="Arial" w:hAnsi="Arial"/>
              </w:rPr>
              <w:t>Rent per week:</w:t>
            </w:r>
          </w:p>
        </w:tc>
        <w:sdt>
          <w:sdtPr>
            <w:alias w:val="Free Text response"/>
            <w:tag w:val="Free Text response"/>
            <w:id w:val="-1978833550"/>
            <w:placeholder>
              <w:docPart w:val="72AB2535632F49B9A8BF39DA03922338"/>
            </w:placeholder>
            <w:showingPlcHdr/>
            <w:text/>
          </w:sdtPr>
          <w:sdtContent>
            <w:tc>
              <w:tcPr>
                <w:tcW w:w="64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06F4D511" w14:textId="0E421064" w:rsidR="00055976" w:rsidRPr="00055976" w:rsidRDefault="00055976" w:rsidP="00055976">
                <w:pPr>
                  <w:spacing w:before="0" w:after="0"/>
                  <w:rPr>
                    <w:rFonts w:ascii="Arial" w:hAnsi="Arial"/>
                  </w:rPr>
                </w:pPr>
                <w:r w:rsidRPr="00055976">
                  <w:rPr>
                    <w:rStyle w:val="PlaceholderText"/>
                    <w:rFonts w:ascii="Arial" w:hAnsi="Arial"/>
                  </w:rPr>
                  <w:t>Click or tap here to enter text.</w:t>
                </w:r>
              </w:p>
            </w:tc>
          </w:sdtContent>
        </w:sdt>
      </w:tr>
      <w:tr w:rsidR="00055976" w:rsidRPr="00891820" w14:paraId="37D113EA" w14:textId="77777777" w:rsidTr="00F83F18"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40CFEF" w14:textId="77777777" w:rsidR="00055976" w:rsidRPr="008A5B41" w:rsidRDefault="00055976" w:rsidP="00055976">
            <w:pPr>
              <w:spacing w:before="0" w:after="0"/>
              <w:rPr>
                <w:rFonts w:ascii="Arial" w:hAnsi="Arial"/>
              </w:rPr>
            </w:pPr>
            <w:r w:rsidRPr="008A5B41">
              <w:rPr>
                <w:rFonts w:ascii="Arial" w:hAnsi="Arial"/>
              </w:rPr>
              <w:t>Was a bond paid?</w:t>
            </w:r>
          </w:p>
        </w:tc>
        <w:sdt>
          <w:sdtPr>
            <w:alias w:val=" "/>
            <w:tag w:val=" "/>
            <w:id w:val="-1929190715"/>
            <w:placeholder>
              <w:docPart w:val="9C31763FE0B2497EBB44595BDDC9BC9B"/>
            </w:placeholder>
            <w:showingPlcHdr/>
            <w:dropDownList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IntenseEmphasis"/>
              <w:bCs/>
              <w:i/>
              <w:iCs/>
              <w:color w:val="00B4DE"/>
            </w:rPr>
          </w:sdtEndPr>
          <w:sdtContent>
            <w:tc>
              <w:tcPr>
                <w:tcW w:w="64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0F75DDF7" w14:textId="29DF37C3" w:rsidR="00055976" w:rsidRPr="008A5B41" w:rsidRDefault="00055976" w:rsidP="00055976">
                <w:pPr>
                  <w:spacing w:before="0" w:after="0"/>
                  <w:rPr>
                    <w:rFonts w:ascii="Arial" w:hAnsi="Arial"/>
                  </w:rPr>
                </w:pPr>
                <w:r w:rsidRPr="00891820">
                  <w:rPr>
                    <w:rStyle w:val="PlaceholderText"/>
                    <w:rFonts w:ascii="Arial" w:hAnsi="Arial"/>
                  </w:rPr>
                  <w:t>Choose an item.</w:t>
                </w:r>
              </w:p>
            </w:tc>
          </w:sdtContent>
        </w:sdt>
      </w:tr>
      <w:tr w:rsidR="00055976" w:rsidRPr="00891820" w14:paraId="408109F7" w14:textId="77777777" w:rsidTr="00F83F18"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5C0E9" w14:textId="77777777" w:rsidR="00055976" w:rsidRPr="008A5B41" w:rsidRDefault="00055976" w:rsidP="00055976">
            <w:pPr>
              <w:spacing w:before="0" w:after="0"/>
              <w:rPr>
                <w:rFonts w:ascii="Arial" w:hAnsi="Arial"/>
              </w:rPr>
            </w:pPr>
            <w:r w:rsidRPr="008A5B41">
              <w:rPr>
                <w:rFonts w:ascii="Arial" w:hAnsi="Arial"/>
              </w:rPr>
              <w:t>Bond amount:</w:t>
            </w:r>
          </w:p>
        </w:tc>
        <w:sdt>
          <w:sdtPr>
            <w:alias w:val="Free Text response"/>
            <w:tag w:val="Free Text response"/>
            <w:id w:val="1132057837"/>
            <w:placeholder>
              <w:docPart w:val="DFB37873690D44B7993C3D087BDA89F8"/>
            </w:placeholder>
            <w:showingPlcHdr/>
            <w:text/>
          </w:sdtPr>
          <w:sdtContent>
            <w:tc>
              <w:tcPr>
                <w:tcW w:w="64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70F6A0BB" w14:textId="7C02A9B2" w:rsidR="00055976" w:rsidRPr="008A5B41" w:rsidRDefault="00055976" w:rsidP="00055976">
                <w:pPr>
                  <w:spacing w:before="0" w:after="0"/>
                  <w:rPr>
                    <w:rFonts w:ascii="Arial" w:hAnsi="Arial"/>
                  </w:rPr>
                </w:pPr>
                <w:r w:rsidRPr="00055976">
                  <w:rPr>
                    <w:rStyle w:val="PlaceholderText"/>
                    <w:rFonts w:ascii="Arial" w:hAnsi="Arial"/>
                  </w:rPr>
                  <w:t>Click or tap here to enter text.</w:t>
                </w:r>
              </w:p>
            </w:tc>
          </w:sdtContent>
        </w:sdt>
      </w:tr>
      <w:tr w:rsidR="00055976" w:rsidRPr="00891820" w14:paraId="2787EFF0" w14:textId="77777777" w:rsidTr="00F83F18"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80F17" w14:textId="77777777" w:rsidR="00055976" w:rsidRPr="008A5B41" w:rsidRDefault="00055976" w:rsidP="00055976">
            <w:pPr>
              <w:spacing w:before="0" w:after="0"/>
              <w:rPr>
                <w:rFonts w:ascii="Arial" w:hAnsi="Arial"/>
              </w:rPr>
            </w:pPr>
            <w:r w:rsidRPr="008A5B41">
              <w:rPr>
                <w:rFonts w:ascii="Arial" w:hAnsi="Arial"/>
              </w:rPr>
              <w:t>Was a bond receipt provided?</w:t>
            </w:r>
          </w:p>
        </w:tc>
        <w:sdt>
          <w:sdtPr>
            <w:alias w:val=" "/>
            <w:tag w:val=" "/>
            <w:id w:val="-1557543062"/>
            <w:placeholder>
              <w:docPart w:val="E8F34086803248E0B85C4BE4A05E7400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IntenseEmphasis"/>
              <w:bCs/>
              <w:i/>
              <w:iCs/>
              <w:color w:val="00B4DE"/>
            </w:rPr>
          </w:sdtEndPr>
          <w:sdtContent>
            <w:tc>
              <w:tcPr>
                <w:tcW w:w="64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0017AE57" w14:textId="48A137D0" w:rsidR="00055976" w:rsidRPr="008A5B41" w:rsidRDefault="00055976" w:rsidP="00055976">
                <w:pPr>
                  <w:spacing w:before="0" w:after="0"/>
                  <w:rPr>
                    <w:rFonts w:ascii="Arial" w:hAnsi="Arial"/>
                  </w:rPr>
                </w:pPr>
                <w:r w:rsidRPr="008A5B41">
                  <w:rPr>
                    <w:rStyle w:val="PlaceholderText"/>
                    <w:rFonts w:ascii="Arial" w:hAnsi="Arial"/>
                  </w:rPr>
                  <w:t>Choose an item.</w:t>
                </w:r>
              </w:p>
            </w:tc>
          </w:sdtContent>
        </w:sdt>
      </w:tr>
      <w:tr w:rsidR="00055976" w:rsidRPr="00891820" w14:paraId="1F9262F6" w14:textId="77777777" w:rsidTr="00F83F18"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C83BC" w14:textId="77777777" w:rsidR="00055976" w:rsidRPr="008A5B41" w:rsidRDefault="00055976" w:rsidP="00055976">
            <w:pPr>
              <w:spacing w:before="0" w:after="0"/>
              <w:rPr>
                <w:rFonts w:ascii="Arial" w:hAnsi="Arial"/>
              </w:rPr>
            </w:pPr>
            <w:r w:rsidRPr="008A5B41">
              <w:rPr>
                <w:rFonts w:ascii="Arial" w:hAnsi="Arial"/>
              </w:rPr>
              <w:t>Was a written agreement signed?</w:t>
            </w:r>
          </w:p>
        </w:tc>
        <w:sdt>
          <w:sdtPr>
            <w:alias w:val=" "/>
            <w:tag w:val=" "/>
            <w:id w:val="-294443362"/>
            <w:placeholder>
              <w:docPart w:val="725903F9A1414E7398DEF0BF3AFC334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IntenseEmphasis"/>
              <w:bCs/>
              <w:i/>
              <w:iCs/>
              <w:color w:val="00B4DE"/>
            </w:rPr>
          </w:sdtEndPr>
          <w:sdtContent>
            <w:tc>
              <w:tcPr>
                <w:tcW w:w="64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6C269797" w14:textId="65BF8339" w:rsidR="00055976" w:rsidRPr="008A5B41" w:rsidRDefault="00055976" w:rsidP="00055976">
                <w:pPr>
                  <w:spacing w:before="0" w:after="0"/>
                  <w:rPr>
                    <w:rFonts w:ascii="Arial" w:hAnsi="Arial"/>
                  </w:rPr>
                </w:pPr>
                <w:r w:rsidRPr="008A5B41">
                  <w:rPr>
                    <w:rStyle w:val="PlaceholderText"/>
                    <w:rFonts w:ascii="Arial" w:hAnsi="Arial"/>
                  </w:rPr>
                  <w:t>Choose an item.</w:t>
                </w:r>
              </w:p>
            </w:tc>
          </w:sdtContent>
        </w:sdt>
      </w:tr>
    </w:tbl>
    <w:p w14:paraId="4DEB2872" w14:textId="77777777" w:rsidR="005C683B" w:rsidRPr="00891820" w:rsidRDefault="005C683B" w:rsidP="002172FE">
      <w:pPr>
        <w:spacing w:before="0" w:after="0"/>
        <w:rPr>
          <w:rStyle w:val="IntenseEmphasis"/>
          <w:bCs/>
          <w:i w:val="0"/>
          <w:color w:val="00B4DE"/>
          <w:sz w:val="28"/>
          <w:szCs w:val="28"/>
        </w:rPr>
      </w:pPr>
    </w:p>
    <w:p w14:paraId="517B7647" w14:textId="77777777" w:rsidR="00E1441D" w:rsidRPr="00891820" w:rsidRDefault="00D35F98" w:rsidP="002172FE">
      <w:pPr>
        <w:spacing w:before="0" w:after="0"/>
        <w:rPr>
          <w:rStyle w:val="IntenseEmphasis"/>
          <w:bCs/>
          <w:i w:val="0"/>
          <w:color w:val="00B4DE"/>
          <w:sz w:val="28"/>
          <w:szCs w:val="28"/>
        </w:rPr>
      </w:pPr>
      <w:r w:rsidRPr="00891820">
        <w:rPr>
          <w:rStyle w:val="IntenseEmphasis"/>
          <w:bCs/>
          <w:i w:val="0"/>
          <w:color w:val="00B4DE"/>
          <w:sz w:val="28"/>
          <w:szCs w:val="28"/>
        </w:rPr>
        <w:t>Resident Information</w:t>
      </w:r>
    </w:p>
    <w:tbl>
      <w:tblPr>
        <w:tblStyle w:val="TableGrid10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61"/>
      </w:tblGrid>
      <w:tr w:rsidR="00163060" w:rsidRPr="00891820" w14:paraId="0E74453D" w14:textId="77777777" w:rsidTr="00F83F18">
        <w:tc>
          <w:tcPr>
            <w:tcW w:w="46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756BF8" w14:textId="604B94F6" w:rsidR="00D35F98" w:rsidRPr="00891820" w:rsidRDefault="00D250EE" w:rsidP="00DC6682">
            <w:pPr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35F98" w:rsidRPr="00891820">
              <w:rPr>
                <w:rFonts w:ascii="Arial" w:hAnsi="Arial"/>
              </w:rPr>
              <w:t xml:space="preserve">s a resident willing to speak to a </w:t>
            </w:r>
            <w:r>
              <w:rPr>
                <w:rFonts w:ascii="Arial" w:hAnsi="Arial"/>
              </w:rPr>
              <w:t xml:space="preserve">CAV </w:t>
            </w:r>
            <w:r w:rsidR="00D35F98" w:rsidRPr="00891820">
              <w:rPr>
                <w:rFonts w:ascii="Arial" w:hAnsi="Arial"/>
              </w:rPr>
              <w:t>investigator?</w:t>
            </w:r>
          </w:p>
        </w:tc>
        <w:sdt>
          <w:sdtPr>
            <w:alias w:val=" "/>
            <w:tag w:val=" "/>
            <w:id w:val="1160813229"/>
            <w:placeholder>
              <w:docPart w:val="4396CC57356746BBA1D726B5A478E59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IntenseEmphasis"/>
              <w:bCs/>
              <w:i/>
              <w:iCs/>
              <w:color w:val="00B4DE"/>
            </w:rPr>
          </w:sdtEndPr>
          <w:sdtContent>
            <w:tc>
              <w:tcPr>
                <w:tcW w:w="496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1BBBCB55" w14:textId="23EF3B1E" w:rsidR="00D35F98" w:rsidRPr="00891820" w:rsidRDefault="00891820" w:rsidP="00DC6682">
                <w:pPr>
                  <w:spacing w:before="0" w:after="0"/>
                  <w:rPr>
                    <w:rFonts w:ascii="Arial" w:hAnsi="Arial"/>
                  </w:rPr>
                </w:pPr>
                <w:r w:rsidRPr="00891820">
                  <w:rPr>
                    <w:rStyle w:val="PlaceholderText"/>
                    <w:rFonts w:ascii="Arial" w:hAnsi="Arial"/>
                  </w:rPr>
                  <w:t>Choose an item.</w:t>
                </w:r>
              </w:p>
            </w:tc>
          </w:sdtContent>
        </w:sdt>
      </w:tr>
      <w:tr w:rsidR="00D35F98" w:rsidRPr="00891820" w14:paraId="5C923CBC" w14:textId="77777777" w:rsidTr="00F83F18">
        <w:tc>
          <w:tcPr>
            <w:tcW w:w="96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0E1F8" w14:textId="77777777" w:rsidR="00D35F98" w:rsidRPr="00891820" w:rsidRDefault="00D35F98" w:rsidP="00DC6682">
            <w:pPr>
              <w:spacing w:before="0" w:after="0"/>
              <w:rPr>
                <w:rFonts w:ascii="Arial" w:hAnsi="Arial"/>
                <w:i/>
                <w:iCs/>
              </w:rPr>
            </w:pPr>
          </w:p>
          <w:p w14:paraId="5A39B265" w14:textId="6E29BF66" w:rsidR="00D35F98" w:rsidRPr="00891820" w:rsidRDefault="00D35F98" w:rsidP="00DC6682">
            <w:pPr>
              <w:spacing w:before="0" w:after="0"/>
              <w:rPr>
                <w:rFonts w:ascii="Arial" w:hAnsi="Arial"/>
                <w:i/>
                <w:iCs/>
              </w:rPr>
            </w:pPr>
            <w:r w:rsidRPr="00891820">
              <w:rPr>
                <w:rFonts w:ascii="Arial" w:hAnsi="Arial"/>
                <w:i/>
                <w:iCs/>
              </w:rPr>
              <w:t xml:space="preserve">If a resident is willing to speak to a </w:t>
            </w:r>
            <w:r w:rsidR="00D250EE">
              <w:rPr>
                <w:rFonts w:ascii="Arial" w:hAnsi="Arial"/>
                <w:i/>
                <w:iCs/>
              </w:rPr>
              <w:t>CAV investigator</w:t>
            </w:r>
            <w:r w:rsidRPr="00891820">
              <w:rPr>
                <w:rFonts w:ascii="Arial" w:hAnsi="Arial"/>
                <w:i/>
                <w:iCs/>
              </w:rPr>
              <w:t xml:space="preserve">, please provide their name and contact details below </w:t>
            </w:r>
          </w:p>
          <w:p w14:paraId="727DBB95" w14:textId="77777777" w:rsidR="00D35F98" w:rsidRPr="00891820" w:rsidRDefault="00D35F98" w:rsidP="00DC6682">
            <w:pPr>
              <w:spacing w:before="0" w:after="0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</w:tr>
      <w:tr w:rsidR="00055976" w:rsidRPr="00891820" w14:paraId="30BCCC75" w14:textId="77777777" w:rsidTr="00F83F18">
        <w:tc>
          <w:tcPr>
            <w:tcW w:w="46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0F101" w14:textId="77777777" w:rsidR="00055976" w:rsidRPr="00891820" w:rsidRDefault="00055976" w:rsidP="00055976">
            <w:pPr>
              <w:spacing w:before="0" w:after="0"/>
              <w:rPr>
                <w:rFonts w:ascii="Arial" w:hAnsi="Arial"/>
              </w:rPr>
            </w:pPr>
            <w:r w:rsidRPr="00891820">
              <w:rPr>
                <w:rFonts w:ascii="Arial" w:hAnsi="Arial"/>
              </w:rPr>
              <w:t>Name:</w:t>
            </w:r>
          </w:p>
        </w:tc>
        <w:sdt>
          <w:sdtPr>
            <w:alias w:val="Free Text response"/>
            <w:tag w:val="Free Text response"/>
            <w:id w:val="1028058315"/>
            <w:placeholder>
              <w:docPart w:val="EDA9E6514A71474E8AA025209E58B8F5"/>
            </w:placeholder>
            <w:showingPlcHdr/>
            <w:text/>
          </w:sdtPr>
          <w:sdtContent>
            <w:tc>
              <w:tcPr>
                <w:tcW w:w="496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7D9AA51A" w14:textId="34B2F392" w:rsidR="00055976" w:rsidRPr="00891820" w:rsidRDefault="00055976" w:rsidP="00055976">
                <w:pPr>
                  <w:spacing w:before="0" w:after="0"/>
                  <w:rPr>
                    <w:rFonts w:ascii="Arial" w:hAnsi="Arial"/>
                  </w:rPr>
                </w:pPr>
                <w:r w:rsidRPr="00703F57">
                  <w:rPr>
                    <w:rStyle w:val="PlaceholderText"/>
                    <w:rFonts w:ascii="Arial" w:hAnsi="Arial"/>
                  </w:rPr>
                  <w:t>Click or tap here to enter text.</w:t>
                </w:r>
              </w:p>
            </w:tc>
          </w:sdtContent>
        </w:sdt>
      </w:tr>
      <w:tr w:rsidR="00055976" w:rsidRPr="00891820" w14:paraId="321CEB28" w14:textId="77777777" w:rsidTr="00F83F18">
        <w:tc>
          <w:tcPr>
            <w:tcW w:w="46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C81A4" w14:textId="77777777" w:rsidR="00055976" w:rsidRPr="00891820" w:rsidRDefault="00055976" w:rsidP="00055976">
            <w:pPr>
              <w:spacing w:before="0" w:after="0"/>
              <w:rPr>
                <w:rFonts w:ascii="Arial" w:hAnsi="Arial"/>
              </w:rPr>
            </w:pPr>
            <w:r w:rsidRPr="00891820">
              <w:rPr>
                <w:rFonts w:ascii="Arial" w:hAnsi="Arial"/>
              </w:rPr>
              <w:t>Contact phone:</w:t>
            </w:r>
          </w:p>
        </w:tc>
        <w:sdt>
          <w:sdtPr>
            <w:alias w:val="Free Text response"/>
            <w:tag w:val="Free Text response"/>
            <w:id w:val="-989636450"/>
            <w:placeholder>
              <w:docPart w:val="8588ECE04FC74F7B939D4F64DCD9D555"/>
            </w:placeholder>
            <w:showingPlcHdr/>
            <w:text/>
          </w:sdtPr>
          <w:sdtContent>
            <w:tc>
              <w:tcPr>
                <w:tcW w:w="496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530641F3" w14:textId="7564615C" w:rsidR="00055976" w:rsidRPr="00891820" w:rsidRDefault="00055976" w:rsidP="00055976">
                <w:pPr>
                  <w:spacing w:before="0" w:after="0"/>
                  <w:rPr>
                    <w:rFonts w:ascii="Arial" w:hAnsi="Arial"/>
                  </w:rPr>
                </w:pPr>
                <w:r w:rsidRPr="00703F57">
                  <w:rPr>
                    <w:rStyle w:val="PlaceholderText"/>
                    <w:rFonts w:ascii="Arial" w:hAnsi="Arial"/>
                  </w:rPr>
                  <w:t>Click or tap here to enter text.</w:t>
                </w:r>
              </w:p>
            </w:tc>
          </w:sdtContent>
        </w:sdt>
      </w:tr>
      <w:tr w:rsidR="00055976" w:rsidRPr="00891820" w14:paraId="0E490C5C" w14:textId="77777777" w:rsidTr="00F83F18">
        <w:tc>
          <w:tcPr>
            <w:tcW w:w="46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763C3E" w14:textId="77777777" w:rsidR="00055976" w:rsidRPr="00891820" w:rsidRDefault="00055976" w:rsidP="00055976">
            <w:pPr>
              <w:spacing w:before="0" w:after="0"/>
              <w:rPr>
                <w:rFonts w:ascii="Arial" w:hAnsi="Arial"/>
              </w:rPr>
            </w:pPr>
            <w:r w:rsidRPr="00891820">
              <w:rPr>
                <w:rFonts w:ascii="Arial" w:hAnsi="Arial"/>
              </w:rPr>
              <w:t>Contact email:</w:t>
            </w:r>
          </w:p>
        </w:tc>
        <w:sdt>
          <w:sdtPr>
            <w:alias w:val="Free Text response"/>
            <w:tag w:val="Free Text response"/>
            <w:id w:val="1254398589"/>
            <w:placeholder>
              <w:docPart w:val="E7A0C4A2D55647B397E3E9A713B236C1"/>
            </w:placeholder>
            <w:showingPlcHdr/>
            <w:text/>
          </w:sdtPr>
          <w:sdtContent>
            <w:tc>
              <w:tcPr>
                <w:tcW w:w="496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44F1E0C7" w14:textId="093089E9" w:rsidR="00055976" w:rsidRPr="00891820" w:rsidRDefault="00055976" w:rsidP="00055976">
                <w:pPr>
                  <w:spacing w:before="0" w:after="0"/>
                  <w:rPr>
                    <w:rFonts w:ascii="Arial" w:hAnsi="Arial"/>
                  </w:rPr>
                </w:pPr>
                <w:r w:rsidRPr="00703F57">
                  <w:rPr>
                    <w:rStyle w:val="PlaceholderText"/>
                    <w:rFonts w:ascii="Arial" w:hAnsi="Arial"/>
                  </w:rPr>
                  <w:t>Click or tap here to enter text.</w:t>
                </w:r>
              </w:p>
            </w:tc>
          </w:sdtContent>
        </w:sdt>
      </w:tr>
    </w:tbl>
    <w:p w14:paraId="236BE5A3" w14:textId="77777777" w:rsidR="00D35F98" w:rsidRPr="00891820" w:rsidRDefault="00D35F98" w:rsidP="002172FE">
      <w:pPr>
        <w:spacing w:before="0" w:after="0"/>
        <w:rPr>
          <w:rStyle w:val="IntenseEmphasis"/>
          <w:bCs/>
          <w:i w:val="0"/>
          <w:color w:val="00B4DE"/>
          <w:sz w:val="28"/>
          <w:szCs w:val="28"/>
        </w:rPr>
      </w:pPr>
    </w:p>
    <w:p w14:paraId="50FFF8DF" w14:textId="77777777" w:rsidR="00D35F98" w:rsidRPr="00891820" w:rsidRDefault="00D35F98" w:rsidP="00D35F98">
      <w:pPr>
        <w:spacing w:before="0" w:after="0"/>
        <w:rPr>
          <w:rStyle w:val="IntenseEmphasis"/>
          <w:bCs/>
          <w:i w:val="0"/>
          <w:color w:val="00B4DE"/>
          <w:sz w:val="28"/>
          <w:szCs w:val="28"/>
        </w:rPr>
      </w:pPr>
      <w:r w:rsidRPr="00891820">
        <w:rPr>
          <w:rStyle w:val="IntenseEmphasis"/>
          <w:bCs/>
          <w:i w:val="0"/>
          <w:color w:val="00B4DE"/>
          <w:sz w:val="28"/>
          <w:szCs w:val="28"/>
        </w:rPr>
        <w:t>Further Information</w:t>
      </w:r>
    </w:p>
    <w:tbl>
      <w:tblPr>
        <w:tblStyle w:val="TableGrid10"/>
        <w:tblW w:w="96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0"/>
      </w:tblGrid>
      <w:tr w:rsidR="00D35F98" w:rsidRPr="00891820" w14:paraId="7636D111" w14:textId="77777777" w:rsidTr="00652A00">
        <w:trPr>
          <w:trHeight w:val="310"/>
        </w:trPr>
        <w:tc>
          <w:tcPr>
            <w:tcW w:w="96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FB6AA4" w14:textId="77777777" w:rsidR="00D35F98" w:rsidRPr="00891820" w:rsidRDefault="00D35F98" w:rsidP="00DC6682">
            <w:pPr>
              <w:spacing w:before="0" w:after="0"/>
              <w:rPr>
                <w:rFonts w:ascii="Arial" w:hAnsi="Arial"/>
              </w:rPr>
            </w:pPr>
            <w:r w:rsidRPr="00891820">
              <w:rPr>
                <w:rFonts w:ascii="Arial" w:hAnsi="Arial"/>
              </w:rPr>
              <w:t>Please include anything else you can tell us about the rooming house or the operator</w:t>
            </w:r>
            <w:r w:rsidR="00E13678" w:rsidRPr="00891820">
              <w:rPr>
                <w:rFonts w:ascii="Arial" w:hAnsi="Arial"/>
              </w:rPr>
              <w:t xml:space="preserve"> below</w:t>
            </w:r>
          </w:p>
        </w:tc>
      </w:tr>
      <w:tr w:rsidR="00891820" w:rsidRPr="00891820" w14:paraId="7828013D" w14:textId="77777777" w:rsidTr="00652A00">
        <w:trPr>
          <w:trHeight w:val="2910"/>
        </w:trPr>
        <w:sdt>
          <w:sdtPr>
            <w:alias w:val="Free Text response"/>
            <w:tag w:val="Free Text response"/>
            <w:id w:val="-872310608"/>
            <w:placeholder>
              <w:docPart w:val="96A01A3186A14AB69D824EF28C200945"/>
            </w:placeholder>
            <w:showingPlcHdr/>
            <w:text/>
          </w:sdtPr>
          <w:sdtContent>
            <w:tc>
              <w:tcPr>
                <w:tcW w:w="9650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2FFF81EC" w14:textId="7F614633" w:rsidR="00891820" w:rsidRPr="00891820" w:rsidRDefault="00055976" w:rsidP="00891820">
                <w:pPr>
                  <w:spacing w:before="0" w:after="0"/>
                  <w:rPr>
                    <w:rFonts w:ascii="Arial" w:hAnsi="Arial"/>
                  </w:rPr>
                </w:pPr>
                <w:r w:rsidRPr="00055976">
                  <w:rPr>
                    <w:rStyle w:val="PlaceholderText"/>
                    <w:rFonts w:ascii="Arial" w:hAnsi="Arial"/>
                  </w:rPr>
                  <w:t>Click or tap here to enter text.</w:t>
                </w:r>
              </w:p>
            </w:tc>
          </w:sdtContent>
        </w:sdt>
      </w:tr>
    </w:tbl>
    <w:p w14:paraId="31C47E71" w14:textId="77777777" w:rsidR="004909F6" w:rsidRDefault="004909F6" w:rsidP="00E13678">
      <w:pPr>
        <w:rPr>
          <w:sz w:val="24"/>
          <w:szCs w:val="24"/>
        </w:rPr>
      </w:pPr>
    </w:p>
    <w:sectPr w:rsidR="004909F6" w:rsidSect="00CC2C63">
      <w:headerReference w:type="default" r:id="rId10"/>
      <w:footerReference w:type="default" r:id="rId11"/>
      <w:pgSz w:w="11906" w:h="16838" w:code="9"/>
      <w:pgMar w:top="195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F189" w14:textId="77777777" w:rsidR="00C80F85" w:rsidRDefault="00C80F85" w:rsidP="00F26B77">
      <w:pPr>
        <w:spacing w:before="0" w:after="0"/>
      </w:pPr>
      <w:r>
        <w:separator/>
      </w:r>
    </w:p>
  </w:endnote>
  <w:endnote w:type="continuationSeparator" w:id="0">
    <w:p w14:paraId="3A24121A" w14:textId="77777777" w:rsidR="00C80F85" w:rsidRDefault="00C80F85" w:rsidP="00F26B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5B93" w14:textId="77777777" w:rsidR="00DC6682" w:rsidRDefault="00DC668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12B711E3" w14:textId="7988AD42" w:rsidR="00DC6682" w:rsidRPr="00D35F98" w:rsidRDefault="00DC6682" w:rsidP="00D678B2">
    <w:pPr>
      <w:spacing w:before="0" w:after="0"/>
      <w:jc w:val="center"/>
      <w:rPr>
        <w:b/>
        <w:bCs/>
      </w:rPr>
    </w:pPr>
    <w:r w:rsidRPr="00D35F98">
      <w:rPr>
        <w:b/>
        <w:bCs/>
        <w:iCs/>
        <w:color w:val="7F7F7F"/>
        <w:sz w:val="20"/>
        <w:szCs w:val="20"/>
      </w:rPr>
      <w:t xml:space="preserve">Please return this referral form to </w:t>
    </w:r>
    <w:r w:rsidR="0054100D">
      <w:rPr>
        <w:b/>
        <w:bCs/>
        <w:iCs/>
        <w:color w:val="7F7F7F"/>
        <w:sz w:val="20"/>
        <w:szCs w:val="20"/>
      </w:rPr>
      <w:t>c</w:t>
    </w:r>
    <w:r w:rsidR="0054100D" w:rsidRPr="0054100D">
      <w:rPr>
        <w:b/>
        <w:bCs/>
        <w:iCs/>
        <w:color w:val="7F7F7F"/>
        <w:sz w:val="20"/>
        <w:szCs w:val="20"/>
      </w:rPr>
      <w:t>onsumer</w:t>
    </w:r>
    <w:r w:rsidR="0054100D">
      <w:rPr>
        <w:b/>
        <w:bCs/>
        <w:iCs/>
        <w:color w:val="7F7F7F"/>
        <w:sz w:val="20"/>
        <w:szCs w:val="20"/>
      </w:rPr>
      <w:t>a</w:t>
    </w:r>
    <w:r w:rsidR="0054100D" w:rsidRPr="0054100D">
      <w:rPr>
        <w:b/>
        <w:bCs/>
        <w:iCs/>
        <w:color w:val="7F7F7F"/>
        <w:sz w:val="20"/>
        <w:szCs w:val="20"/>
      </w:rPr>
      <w:t>ffairs.</w:t>
    </w:r>
    <w:r w:rsidR="0054100D">
      <w:rPr>
        <w:b/>
        <w:bCs/>
        <w:iCs/>
        <w:color w:val="7F7F7F"/>
        <w:sz w:val="20"/>
        <w:szCs w:val="20"/>
      </w:rPr>
      <w:t>i</w:t>
    </w:r>
    <w:r w:rsidR="0054100D" w:rsidRPr="0054100D">
      <w:rPr>
        <w:b/>
        <w:bCs/>
        <w:iCs/>
        <w:color w:val="7F7F7F"/>
        <w:sz w:val="20"/>
        <w:szCs w:val="20"/>
      </w:rPr>
      <w:t>ntelligence@justice.vic.gov.au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239D" w14:textId="77777777" w:rsidR="00C80F85" w:rsidRDefault="00C80F85" w:rsidP="00F26B77">
      <w:pPr>
        <w:spacing w:before="0" w:after="0"/>
      </w:pPr>
      <w:r>
        <w:separator/>
      </w:r>
    </w:p>
  </w:footnote>
  <w:footnote w:type="continuationSeparator" w:id="0">
    <w:p w14:paraId="522C11E8" w14:textId="77777777" w:rsidR="00C80F85" w:rsidRDefault="00C80F85" w:rsidP="00F26B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908B" w14:textId="77777777" w:rsidR="00DC6682" w:rsidRDefault="00DC6682" w:rsidP="00F26B77">
    <w:pPr>
      <w:spacing w:before="0" w:after="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36307DA" wp14:editId="19312012">
              <wp:simplePos x="0" y="0"/>
              <wp:positionH relativeFrom="column">
                <wp:posOffset>2887345</wp:posOffset>
              </wp:positionH>
              <wp:positionV relativeFrom="paragraph">
                <wp:posOffset>-198120</wp:posOffset>
              </wp:positionV>
              <wp:extent cx="3943350" cy="6762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F9F2C" w14:textId="77777777" w:rsidR="00DC6682" w:rsidRDefault="00DC6682" w:rsidP="00F26B77">
                          <w:pPr>
                            <w:spacing w:before="0" w:after="0"/>
                            <w:jc w:val="center"/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>External Agency Referral</w:t>
                          </w:r>
                        </w:p>
                        <w:p w14:paraId="56EA0E02" w14:textId="77777777" w:rsidR="00DC6682" w:rsidRPr="005C683B" w:rsidRDefault="00DC6682" w:rsidP="00F26B77">
                          <w:pPr>
                            <w:spacing w:before="0" w:after="0"/>
                            <w:jc w:val="center"/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  <w:r w:rsidRPr="005C683B"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t>Unlicensed Rooming House Operator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7.35pt;margin-top:-15.6pt;width:310.5pt;height:5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J9gwIAAA8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" stroked="f">
              <v:textbox>
                <w:txbxContent>
                  <w:p w:rsidR="005C683B" w:rsidRDefault="005C683B" w:rsidP="00F26B77">
                    <w:pPr>
                      <w:spacing w:before="0" w:after="0"/>
                      <w:jc w:val="center"/>
                      <w:rPr>
                        <w:rFonts w:ascii="Calibri" w:hAnsi="Calibr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>External Agency Referral</w:t>
                    </w:r>
                  </w:p>
                  <w:p w:rsidR="00F26B77" w:rsidRPr="005C683B" w:rsidRDefault="005C683B" w:rsidP="00F26B77">
                    <w:pPr>
                      <w:spacing w:before="0" w:after="0"/>
                      <w:jc w:val="center"/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  <w:r w:rsidRPr="005C683B">
                      <w:rPr>
                        <w:rFonts w:ascii="Calibri" w:hAnsi="Calibri"/>
                        <w:b/>
                        <w:sz w:val="32"/>
                        <w:szCs w:val="32"/>
                      </w:rPr>
                      <w:t>Unlicensed Rooming House Operator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CA81F45" wp14:editId="28C44D8B">
          <wp:simplePos x="0" y="0"/>
          <wp:positionH relativeFrom="column">
            <wp:posOffset>3810</wp:posOffset>
          </wp:positionH>
          <wp:positionV relativeFrom="paragraph">
            <wp:posOffset>-217170</wp:posOffset>
          </wp:positionV>
          <wp:extent cx="2324100" cy="738505"/>
          <wp:effectExtent l="0" t="0" r="0" b="0"/>
          <wp:wrapNone/>
          <wp:docPr id="2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BAE6"/>
        <w:sz w:val="40"/>
        <w:szCs w:val="40"/>
      </w:rPr>
      <w:t xml:space="preserve">                                                    </w:t>
    </w:r>
  </w:p>
  <w:p w14:paraId="1E6D11BE" w14:textId="77777777" w:rsidR="00DC6682" w:rsidRDefault="00DC6682" w:rsidP="00F26B77">
    <w:pPr>
      <w:pStyle w:val="Header"/>
    </w:pPr>
    <w:r>
      <w:tab/>
    </w:r>
  </w:p>
  <w:p w14:paraId="594E7991" w14:textId="77777777" w:rsidR="00DC6682" w:rsidRDefault="00DC6682" w:rsidP="00CC2C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F8C7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72F6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D07A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EA6F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7618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6AE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BAF9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EE1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0673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40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36F63"/>
    <w:multiLevelType w:val="hybridMultilevel"/>
    <w:tmpl w:val="EABCE8F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B1E64"/>
    <w:multiLevelType w:val="hybridMultilevel"/>
    <w:tmpl w:val="084837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13328"/>
    <w:multiLevelType w:val="hybridMultilevel"/>
    <w:tmpl w:val="A98619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B65DC6"/>
    <w:multiLevelType w:val="hybridMultilevel"/>
    <w:tmpl w:val="8466CB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42739"/>
    <w:multiLevelType w:val="multilevel"/>
    <w:tmpl w:val="D4B841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DBA303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6" w15:restartNumberingAfterBreak="0">
    <w:nsid w:val="28521A8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344C0D"/>
    <w:multiLevelType w:val="hybridMultilevel"/>
    <w:tmpl w:val="0C48630E"/>
    <w:lvl w:ilvl="0" w:tplc="9D9E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06651"/>
    <w:multiLevelType w:val="hybridMultilevel"/>
    <w:tmpl w:val="2032844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64CA3"/>
    <w:multiLevelType w:val="hybridMultilevel"/>
    <w:tmpl w:val="90AEE920"/>
    <w:lvl w:ilvl="0" w:tplc="0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0" w15:restartNumberingAfterBreak="0">
    <w:nsid w:val="46D33D9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B0A14C5"/>
    <w:multiLevelType w:val="hybridMultilevel"/>
    <w:tmpl w:val="E70A29D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12637B"/>
    <w:multiLevelType w:val="hybridMultilevel"/>
    <w:tmpl w:val="084837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B3120"/>
    <w:multiLevelType w:val="hybridMultilevel"/>
    <w:tmpl w:val="0C84899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E93E8A"/>
    <w:multiLevelType w:val="hybridMultilevel"/>
    <w:tmpl w:val="DCB0F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A79E3"/>
    <w:multiLevelType w:val="hybridMultilevel"/>
    <w:tmpl w:val="1B0ACB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948356">
    <w:abstractNumId w:val="16"/>
  </w:num>
  <w:num w:numId="2" w16cid:durableId="1051854235">
    <w:abstractNumId w:val="20"/>
  </w:num>
  <w:num w:numId="3" w16cid:durableId="1585411355">
    <w:abstractNumId w:val="15"/>
  </w:num>
  <w:num w:numId="4" w16cid:durableId="2143229130">
    <w:abstractNumId w:val="9"/>
  </w:num>
  <w:num w:numId="5" w16cid:durableId="656343198">
    <w:abstractNumId w:val="7"/>
  </w:num>
  <w:num w:numId="6" w16cid:durableId="467821020">
    <w:abstractNumId w:val="6"/>
  </w:num>
  <w:num w:numId="7" w16cid:durableId="442846363">
    <w:abstractNumId w:val="5"/>
  </w:num>
  <w:num w:numId="8" w16cid:durableId="197396986">
    <w:abstractNumId w:val="4"/>
  </w:num>
  <w:num w:numId="9" w16cid:durableId="354118845">
    <w:abstractNumId w:val="8"/>
  </w:num>
  <w:num w:numId="10" w16cid:durableId="2029284367">
    <w:abstractNumId w:val="3"/>
  </w:num>
  <w:num w:numId="11" w16cid:durableId="193545489">
    <w:abstractNumId w:val="2"/>
  </w:num>
  <w:num w:numId="12" w16cid:durableId="826896205">
    <w:abstractNumId w:val="1"/>
  </w:num>
  <w:num w:numId="13" w16cid:durableId="613100267">
    <w:abstractNumId w:val="0"/>
  </w:num>
  <w:num w:numId="14" w16cid:durableId="1493064433">
    <w:abstractNumId w:val="24"/>
  </w:num>
  <w:num w:numId="15" w16cid:durableId="1340893446">
    <w:abstractNumId w:val="14"/>
  </w:num>
  <w:num w:numId="16" w16cid:durableId="2078822915">
    <w:abstractNumId w:val="23"/>
  </w:num>
  <w:num w:numId="17" w16cid:durableId="219099529">
    <w:abstractNumId w:val="19"/>
  </w:num>
  <w:num w:numId="18" w16cid:durableId="2031951026">
    <w:abstractNumId w:val="10"/>
  </w:num>
  <w:num w:numId="19" w16cid:durableId="1348605184">
    <w:abstractNumId w:val="17"/>
  </w:num>
  <w:num w:numId="20" w16cid:durableId="1791363024">
    <w:abstractNumId w:val="11"/>
  </w:num>
  <w:num w:numId="21" w16cid:durableId="923686447">
    <w:abstractNumId w:val="13"/>
  </w:num>
  <w:num w:numId="22" w16cid:durableId="48044609">
    <w:abstractNumId w:val="25"/>
  </w:num>
  <w:num w:numId="23" w16cid:durableId="84885343">
    <w:abstractNumId w:val="12"/>
  </w:num>
  <w:num w:numId="24" w16cid:durableId="754396835">
    <w:abstractNumId w:val="21"/>
  </w:num>
  <w:num w:numId="25" w16cid:durableId="751120524">
    <w:abstractNumId w:val="22"/>
  </w:num>
  <w:num w:numId="26" w16cid:durableId="1128693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FD"/>
    <w:rsid w:val="000051DC"/>
    <w:rsid w:val="00035EC4"/>
    <w:rsid w:val="00055976"/>
    <w:rsid w:val="00081D52"/>
    <w:rsid w:val="00083E34"/>
    <w:rsid w:val="000B53EC"/>
    <w:rsid w:val="000C3878"/>
    <w:rsid w:val="000F452D"/>
    <w:rsid w:val="0015111C"/>
    <w:rsid w:val="001602F9"/>
    <w:rsid w:val="00161D51"/>
    <w:rsid w:val="00163060"/>
    <w:rsid w:val="00164D6D"/>
    <w:rsid w:val="00174FC4"/>
    <w:rsid w:val="0017618F"/>
    <w:rsid w:val="00181492"/>
    <w:rsid w:val="0018167B"/>
    <w:rsid w:val="0019036C"/>
    <w:rsid w:val="001B2514"/>
    <w:rsid w:val="001B3353"/>
    <w:rsid w:val="001B4D54"/>
    <w:rsid w:val="001B6A53"/>
    <w:rsid w:val="001D2786"/>
    <w:rsid w:val="001F743B"/>
    <w:rsid w:val="002172FE"/>
    <w:rsid w:val="00220E40"/>
    <w:rsid w:val="0022478C"/>
    <w:rsid w:val="0024506F"/>
    <w:rsid w:val="002D3DC0"/>
    <w:rsid w:val="002F7580"/>
    <w:rsid w:val="003130D5"/>
    <w:rsid w:val="00315BB7"/>
    <w:rsid w:val="003226E1"/>
    <w:rsid w:val="003432C3"/>
    <w:rsid w:val="00374ED3"/>
    <w:rsid w:val="003939BF"/>
    <w:rsid w:val="003967D8"/>
    <w:rsid w:val="003C65A3"/>
    <w:rsid w:val="003F6B67"/>
    <w:rsid w:val="00417705"/>
    <w:rsid w:val="004469E5"/>
    <w:rsid w:val="00451CC4"/>
    <w:rsid w:val="00470A10"/>
    <w:rsid w:val="00482B08"/>
    <w:rsid w:val="004909F6"/>
    <w:rsid w:val="00496097"/>
    <w:rsid w:val="004A548E"/>
    <w:rsid w:val="004F081C"/>
    <w:rsid w:val="004F72AE"/>
    <w:rsid w:val="004F7D99"/>
    <w:rsid w:val="00506933"/>
    <w:rsid w:val="00525305"/>
    <w:rsid w:val="0054100D"/>
    <w:rsid w:val="005C5D2E"/>
    <w:rsid w:val="005C683B"/>
    <w:rsid w:val="005E020B"/>
    <w:rsid w:val="005E3137"/>
    <w:rsid w:val="005E4D18"/>
    <w:rsid w:val="00652A00"/>
    <w:rsid w:val="006D4863"/>
    <w:rsid w:val="006E44FD"/>
    <w:rsid w:val="007229DB"/>
    <w:rsid w:val="00762FA6"/>
    <w:rsid w:val="007C2E86"/>
    <w:rsid w:val="007D5977"/>
    <w:rsid w:val="007F5A28"/>
    <w:rsid w:val="00817BDD"/>
    <w:rsid w:val="008371C1"/>
    <w:rsid w:val="00867F90"/>
    <w:rsid w:val="008805A0"/>
    <w:rsid w:val="00891820"/>
    <w:rsid w:val="00896123"/>
    <w:rsid w:val="008A5B41"/>
    <w:rsid w:val="008B15A5"/>
    <w:rsid w:val="008B3DB4"/>
    <w:rsid w:val="008C3C13"/>
    <w:rsid w:val="008C453C"/>
    <w:rsid w:val="008D0D29"/>
    <w:rsid w:val="008F0BAD"/>
    <w:rsid w:val="009110A8"/>
    <w:rsid w:val="00911EF0"/>
    <w:rsid w:val="00932DA0"/>
    <w:rsid w:val="00943A14"/>
    <w:rsid w:val="009547CE"/>
    <w:rsid w:val="00973E9F"/>
    <w:rsid w:val="0098090C"/>
    <w:rsid w:val="00987AF5"/>
    <w:rsid w:val="009B7E70"/>
    <w:rsid w:val="009E3A51"/>
    <w:rsid w:val="00A059BF"/>
    <w:rsid w:val="00A21C70"/>
    <w:rsid w:val="00A46446"/>
    <w:rsid w:val="00A4783A"/>
    <w:rsid w:val="00A509C0"/>
    <w:rsid w:val="00A64D44"/>
    <w:rsid w:val="00A67B9B"/>
    <w:rsid w:val="00A8290A"/>
    <w:rsid w:val="00AE67D2"/>
    <w:rsid w:val="00B176B3"/>
    <w:rsid w:val="00B236F3"/>
    <w:rsid w:val="00B664E3"/>
    <w:rsid w:val="00B825F7"/>
    <w:rsid w:val="00B978C0"/>
    <w:rsid w:val="00BB1F23"/>
    <w:rsid w:val="00BE6D19"/>
    <w:rsid w:val="00C33183"/>
    <w:rsid w:val="00C5414D"/>
    <w:rsid w:val="00C80F85"/>
    <w:rsid w:val="00C90D0C"/>
    <w:rsid w:val="00CB0E3D"/>
    <w:rsid w:val="00CC2C63"/>
    <w:rsid w:val="00CC6425"/>
    <w:rsid w:val="00D0074A"/>
    <w:rsid w:val="00D250EE"/>
    <w:rsid w:val="00D2695A"/>
    <w:rsid w:val="00D35F98"/>
    <w:rsid w:val="00D43523"/>
    <w:rsid w:val="00D44E5E"/>
    <w:rsid w:val="00D46278"/>
    <w:rsid w:val="00D678B2"/>
    <w:rsid w:val="00D84238"/>
    <w:rsid w:val="00DC2D23"/>
    <w:rsid w:val="00DC45CE"/>
    <w:rsid w:val="00DC46FE"/>
    <w:rsid w:val="00DC6682"/>
    <w:rsid w:val="00E05F60"/>
    <w:rsid w:val="00E11FCC"/>
    <w:rsid w:val="00E13678"/>
    <w:rsid w:val="00E1441D"/>
    <w:rsid w:val="00E5788C"/>
    <w:rsid w:val="00EB6F3A"/>
    <w:rsid w:val="00F13CD7"/>
    <w:rsid w:val="00F26B77"/>
    <w:rsid w:val="00F4322C"/>
    <w:rsid w:val="00F83F18"/>
    <w:rsid w:val="00F91684"/>
    <w:rsid w:val="00FC1501"/>
    <w:rsid w:val="00FF1F2B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96AB1"/>
  <w15:chartTrackingRefBased/>
  <w15:docId w15:val="{6EAF809C-5BC4-4303-B068-EE237CEA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A00"/>
    <w:pPr>
      <w:spacing w:before="240" w:after="240"/>
    </w:pPr>
    <w:rPr>
      <w:rFonts w:cs="Arial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451CC4"/>
    <w:pPr>
      <w:keepNext/>
      <w:spacing w:before="480" w:after="24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451CC4"/>
    <w:pPr>
      <w:keepNext/>
      <w:spacing w:before="480" w:after="240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451CC4"/>
    <w:pPr>
      <w:keepNext/>
      <w:spacing w:before="240" w:after="240"/>
      <w:outlineLvl w:val="2"/>
    </w:pPr>
    <w:rPr>
      <w:rFonts w:eastAsia="Times New Roman" w:cs="Arial"/>
      <w:b/>
      <w:bCs/>
      <w:sz w:val="26"/>
      <w:szCs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451CC4"/>
    <w:pPr>
      <w:keepNext/>
      <w:spacing w:before="240" w:after="240"/>
      <w:outlineLvl w:val="3"/>
    </w:pPr>
    <w:rPr>
      <w:rFonts w:eastAsia="Times New Roman" w:cs="Arial"/>
      <w:b/>
      <w:bCs/>
      <w:i/>
      <w:sz w:val="24"/>
      <w:szCs w:val="28"/>
    </w:rPr>
  </w:style>
  <w:style w:type="paragraph" w:styleId="Heading5">
    <w:name w:val="heading 5"/>
    <w:next w:val="Normal"/>
    <w:link w:val="Heading5Char"/>
    <w:uiPriority w:val="9"/>
    <w:semiHidden/>
    <w:unhideWhenUsed/>
    <w:qFormat/>
    <w:rsid w:val="00B825F7"/>
    <w:pPr>
      <w:numPr>
        <w:ilvl w:val="4"/>
        <w:numId w:val="3"/>
      </w:num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</w:rPr>
  </w:style>
  <w:style w:type="paragraph" w:styleId="Heading6">
    <w:name w:val="heading 6"/>
    <w:next w:val="Normal"/>
    <w:link w:val="Heading6Char"/>
    <w:uiPriority w:val="9"/>
    <w:semiHidden/>
    <w:unhideWhenUsed/>
    <w:qFormat/>
    <w:rsid w:val="00B825F7"/>
    <w:pPr>
      <w:numPr>
        <w:ilvl w:val="5"/>
        <w:numId w:val="3"/>
      </w:numPr>
      <w:spacing w:before="240" w:after="60"/>
      <w:outlineLvl w:val="5"/>
    </w:pPr>
    <w:rPr>
      <w:rFonts w:eastAsia="Times New Roman" w:cs="Arial"/>
      <w:b/>
      <w:bCs/>
      <w:sz w:val="22"/>
      <w:szCs w:val="22"/>
    </w:rPr>
  </w:style>
  <w:style w:type="paragraph" w:styleId="Heading7">
    <w:name w:val="heading 7"/>
    <w:next w:val="Normal"/>
    <w:link w:val="Heading7Char"/>
    <w:uiPriority w:val="9"/>
    <w:semiHidden/>
    <w:unhideWhenUsed/>
    <w:qFormat/>
    <w:rsid w:val="00B825F7"/>
    <w:pPr>
      <w:numPr>
        <w:ilvl w:val="6"/>
        <w:numId w:val="3"/>
      </w:numPr>
      <w:spacing w:before="240" w:after="60"/>
      <w:outlineLvl w:val="6"/>
    </w:pPr>
    <w:rPr>
      <w:rFonts w:eastAsia="Times New Roman" w:cs="Arial"/>
      <w:sz w:val="24"/>
      <w:szCs w:val="24"/>
    </w:rPr>
  </w:style>
  <w:style w:type="paragraph" w:styleId="Heading8">
    <w:name w:val="heading 8"/>
    <w:next w:val="Normal"/>
    <w:link w:val="Heading8Char"/>
    <w:uiPriority w:val="9"/>
    <w:semiHidden/>
    <w:unhideWhenUsed/>
    <w:qFormat/>
    <w:rsid w:val="00B825F7"/>
    <w:pPr>
      <w:numPr>
        <w:ilvl w:val="7"/>
        <w:numId w:val="3"/>
      </w:numPr>
      <w:spacing w:before="240" w:after="60"/>
      <w:outlineLvl w:val="7"/>
    </w:pPr>
    <w:rPr>
      <w:rFonts w:eastAsia="Times New Roman" w:cs="Arial"/>
      <w:i/>
      <w:iCs/>
      <w:sz w:val="24"/>
      <w:szCs w:val="24"/>
    </w:rPr>
  </w:style>
  <w:style w:type="paragraph" w:styleId="Heading9">
    <w:name w:val="heading 9"/>
    <w:next w:val="Normal"/>
    <w:link w:val="Heading9Char"/>
    <w:uiPriority w:val="9"/>
    <w:semiHidden/>
    <w:unhideWhenUsed/>
    <w:qFormat/>
    <w:rsid w:val="00B825F7"/>
    <w:pPr>
      <w:numPr>
        <w:ilvl w:val="8"/>
        <w:numId w:val="3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1CC4"/>
    <w:rPr>
      <w:rFonts w:ascii="Arial" w:eastAsia="Times New Roman" w:hAnsi="Arial" w:cs="Arial"/>
      <w:b/>
      <w:bCs/>
      <w:kern w:val="32"/>
      <w:sz w:val="32"/>
      <w:szCs w:val="32"/>
    </w:rPr>
  </w:style>
  <w:style w:type="numbering" w:styleId="111111">
    <w:name w:val="Outline List 2"/>
    <w:uiPriority w:val="99"/>
    <w:semiHidden/>
    <w:unhideWhenUsed/>
    <w:rsid w:val="00B825F7"/>
    <w:pPr>
      <w:numPr>
        <w:numId w:val="1"/>
      </w:numPr>
    </w:pPr>
  </w:style>
  <w:style w:type="numbering" w:styleId="1ai">
    <w:name w:val="Outline List 1"/>
    <w:uiPriority w:val="99"/>
    <w:semiHidden/>
    <w:unhideWhenUsed/>
    <w:rsid w:val="00B825F7"/>
    <w:pPr>
      <w:numPr>
        <w:numId w:val="2"/>
      </w:numPr>
    </w:pPr>
  </w:style>
  <w:style w:type="character" w:customStyle="1" w:styleId="Heading2Char">
    <w:name w:val="Heading 2 Char"/>
    <w:link w:val="Heading2"/>
    <w:uiPriority w:val="9"/>
    <w:rsid w:val="00451CC4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451CC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51CC4"/>
    <w:rPr>
      <w:rFonts w:ascii="Arial" w:eastAsia="Times New Roman" w:hAnsi="Arial" w:cs="Arial"/>
      <w:b/>
      <w:bCs/>
      <w:i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B825F7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825F7"/>
    <w:rPr>
      <w:rFonts w:ascii="Arial" w:eastAsia="Times New Roman" w:hAnsi="Arial" w:cs="Arial"/>
      <w:b/>
      <w:bCs/>
    </w:rPr>
  </w:style>
  <w:style w:type="character" w:customStyle="1" w:styleId="Heading7Char">
    <w:name w:val="Heading 7 Char"/>
    <w:link w:val="Heading7"/>
    <w:uiPriority w:val="9"/>
    <w:semiHidden/>
    <w:rsid w:val="00B825F7"/>
    <w:rPr>
      <w:rFonts w:ascii="Arial" w:eastAsia="Times New Roman" w:hAnsi="Arial"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825F7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825F7"/>
    <w:rPr>
      <w:rFonts w:ascii="Arial" w:eastAsia="Times New Roman" w:hAnsi="Arial" w:cs="Arial"/>
    </w:rPr>
  </w:style>
  <w:style w:type="numbering" w:styleId="ArticleSection">
    <w:name w:val="Outline List 3"/>
    <w:uiPriority w:val="99"/>
    <w:semiHidden/>
    <w:unhideWhenUsed/>
    <w:rsid w:val="00B825F7"/>
    <w:pPr>
      <w:numPr>
        <w:numId w:val="3"/>
      </w:numPr>
    </w:pPr>
  </w:style>
  <w:style w:type="paragraph" w:styleId="BalloonText">
    <w:name w:val="Balloon Text"/>
    <w:link w:val="BalloonTextChar"/>
    <w:uiPriority w:val="99"/>
    <w:semiHidden/>
    <w:unhideWhenUsed/>
    <w:rsid w:val="00B825F7"/>
    <w:rPr>
      <w:rFonts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5F7"/>
    <w:rPr>
      <w:rFonts w:ascii="Arial" w:hAnsi="Arial" w:cs="Arial"/>
      <w:sz w:val="18"/>
      <w:szCs w:val="18"/>
    </w:rPr>
  </w:style>
  <w:style w:type="paragraph" w:styleId="Bibliography">
    <w:name w:val="Bibliography"/>
    <w:next w:val="Normal"/>
    <w:uiPriority w:val="37"/>
    <w:semiHidden/>
    <w:unhideWhenUsed/>
    <w:rsid w:val="00B825F7"/>
    <w:rPr>
      <w:rFonts w:cs="Arial"/>
      <w:sz w:val="22"/>
      <w:szCs w:val="22"/>
    </w:rPr>
  </w:style>
  <w:style w:type="paragraph" w:styleId="BlockText">
    <w:name w:val="Block Text"/>
    <w:uiPriority w:val="99"/>
    <w:semiHidden/>
    <w:unhideWhenUsed/>
    <w:rsid w:val="00B825F7"/>
    <w:pPr>
      <w:spacing w:after="120"/>
      <w:ind w:left="1440" w:right="1440"/>
    </w:pPr>
    <w:rPr>
      <w:rFonts w:cs="Arial"/>
      <w:sz w:val="22"/>
      <w:szCs w:val="22"/>
    </w:rPr>
  </w:style>
  <w:style w:type="paragraph" w:styleId="BodyText">
    <w:name w:val="Body Text"/>
    <w:link w:val="BodyTextChar"/>
    <w:uiPriority w:val="99"/>
    <w:semiHidden/>
    <w:unhideWhenUsed/>
    <w:rsid w:val="00B825F7"/>
    <w:pPr>
      <w:spacing w:after="120"/>
    </w:pPr>
    <w:rPr>
      <w:rFonts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B825F7"/>
    <w:rPr>
      <w:rFonts w:ascii="Arial" w:hAnsi="Arial" w:cs="Arial"/>
    </w:rPr>
  </w:style>
  <w:style w:type="paragraph" w:styleId="BodyText2">
    <w:name w:val="Body Text 2"/>
    <w:link w:val="BodyText2Char"/>
    <w:uiPriority w:val="99"/>
    <w:semiHidden/>
    <w:unhideWhenUsed/>
    <w:rsid w:val="00B825F7"/>
    <w:pPr>
      <w:spacing w:after="120" w:line="480" w:lineRule="auto"/>
    </w:pPr>
    <w:rPr>
      <w:rFonts w:cs="Arial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B825F7"/>
    <w:rPr>
      <w:rFonts w:ascii="Arial" w:hAnsi="Arial" w:cs="Arial"/>
    </w:rPr>
  </w:style>
  <w:style w:type="paragraph" w:styleId="BodyText3">
    <w:name w:val="Body Text 3"/>
    <w:link w:val="BodyText3Char"/>
    <w:uiPriority w:val="99"/>
    <w:semiHidden/>
    <w:unhideWhenUsed/>
    <w:rsid w:val="00B825F7"/>
    <w:pPr>
      <w:spacing w:after="120"/>
    </w:pPr>
    <w:rPr>
      <w:rFonts w:cs="Arial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825F7"/>
    <w:rPr>
      <w:rFonts w:ascii="Arial" w:hAnsi="Arial" w:cs="Arial"/>
      <w:sz w:val="16"/>
      <w:szCs w:val="16"/>
    </w:rPr>
  </w:style>
  <w:style w:type="paragraph" w:styleId="BodyTextFirstIndent">
    <w:name w:val="Body Text First Indent"/>
    <w:link w:val="BodyTextFirstIndentChar"/>
    <w:uiPriority w:val="99"/>
    <w:semiHidden/>
    <w:unhideWhenUsed/>
    <w:rsid w:val="00B825F7"/>
    <w:pPr>
      <w:ind w:firstLine="210"/>
    </w:pPr>
    <w:rPr>
      <w:rFonts w:cs="Arial"/>
      <w:sz w:val="22"/>
      <w:szCs w:val="22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825F7"/>
    <w:rPr>
      <w:rFonts w:ascii="Arial" w:hAnsi="Arial" w:cs="Arial"/>
    </w:rPr>
  </w:style>
  <w:style w:type="paragraph" w:styleId="BodyTextIndent">
    <w:name w:val="Body Text Indent"/>
    <w:link w:val="BodyTextIndentChar"/>
    <w:uiPriority w:val="99"/>
    <w:semiHidden/>
    <w:unhideWhenUsed/>
    <w:rsid w:val="00B825F7"/>
    <w:pPr>
      <w:spacing w:after="120"/>
      <w:ind w:left="283"/>
    </w:pPr>
    <w:rPr>
      <w:rFonts w:cs="Arial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semiHidden/>
    <w:rsid w:val="00B825F7"/>
    <w:rPr>
      <w:rFonts w:ascii="Arial" w:hAnsi="Arial" w:cs="Arial"/>
    </w:rPr>
  </w:style>
  <w:style w:type="paragraph" w:styleId="BodyTextFirstIndent2">
    <w:name w:val="Body Text First Indent 2"/>
    <w:link w:val="BodyTextFirstIndent2Char"/>
    <w:uiPriority w:val="99"/>
    <w:semiHidden/>
    <w:unhideWhenUsed/>
    <w:rsid w:val="00B825F7"/>
    <w:pPr>
      <w:ind w:firstLine="210"/>
    </w:pPr>
    <w:rPr>
      <w:rFonts w:cs="Arial"/>
      <w:sz w:val="22"/>
      <w:szCs w:val="22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B825F7"/>
    <w:rPr>
      <w:rFonts w:ascii="Arial" w:hAnsi="Arial" w:cs="Arial"/>
    </w:rPr>
  </w:style>
  <w:style w:type="paragraph" w:styleId="BodyTextIndent2">
    <w:name w:val="Body Text Indent 2"/>
    <w:link w:val="BodyTextIndent2Char"/>
    <w:uiPriority w:val="99"/>
    <w:semiHidden/>
    <w:unhideWhenUsed/>
    <w:rsid w:val="00B825F7"/>
    <w:pPr>
      <w:spacing w:after="120" w:line="480" w:lineRule="auto"/>
      <w:ind w:left="283"/>
    </w:pPr>
    <w:rPr>
      <w:rFonts w:cs="Arial"/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rsid w:val="00B825F7"/>
    <w:rPr>
      <w:rFonts w:ascii="Arial" w:hAnsi="Arial" w:cs="Arial"/>
    </w:rPr>
  </w:style>
  <w:style w:type="paragraph" w:styleId="BodyTextIndent3">
    <w:name w:val="Body Text Indent 3"/>
    <w:link w:val="BodyTextIndent3Char"/>
    <w:uiPriority w:val="99"/>
    <w:semiHidden/>
    <w:unhideWhenUsed/>
    <w:rsid w:val="00B825F7"/>
    <w:pPr>
      <w:spacing w:after="120"/>
      <w:ind w:left="283"/>
    </w:pPr>
    <w:rPr>
      <w:rFonts w:cs="Arial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825F7"/>
    <w:rPr>
      <w:rFonts w:ascii="Arial" w:hAnsi="Arial" w:cs="Arial"/>
      <w:sz w:val="16"/>
      <w:szCs w:val="16"/>
    </w:rPr>
  </w:style>
  <w:style w:type="character" w:styleId="BookTitle">
    <w:name w:val="Book Title"/>
    <w:uiPriority w:val="33"/>
    <w:qFormat/>
    <w:rsid w:val="00B825F7"/>
    <w:rPr>
      <w:b/>
      <w:bCs/>
      <w:i/>
      <w:iCs/>
      <w:spacing w:val="5"/>
    </w:rPr>
  </w:style>
  <w:style w:type="paragraph" w:styleId="Caption">
    <w:name w:val="caption"/>
    <w:next w:val="Normal"/>
    <w:uiPriority w:val="35"/>
    <w:semiHidden/>
    <w:unhideWhenUsed/>
    <w:qFormat/>
    <w:rsid w:val="00B825F7"/>
    <w:rPr>
      <w:rFonts w:cs="Arial"/>
      <w:b/>
      <w:bCs/>
    </w:rPr>
  </w:style>
  <w:style w:type="paragraph" w:styleId="Closing">
    <w:name w:val="Closing"/>
    <w:link w:val="ClosingChar"/>
    <w:uiPriority w:val="99"/>
    <w:semiHidden/>
    <w:unhideWhenUsed/>
    <w:rsid w:val="00B825F7"/>
    <w:pPr>
      <w:ind w:left="4252"/>
    </w:pPr>
    <w:rPr>
      <w:rFonts w:cs="Arial"/>
      <w:sz w:val="22"/>
      <w:szCs w:val="22"/>
    </w:rPr>
  </w:style>
  <w:style w:type="character" w:customStyle="1" w:styleId="ClosingChar">
    <w:name w:val="Closing Char"/>
    <w:link w:val="Closing"/>
    <w:uiPriority w:val="99"/>
    <w:semiHidden/>
    <w:rsid w:val="00B825F7"/>
    <w:rPr>
      <w:rFonts w:ascii="Arial" w:hAnsi="Arial" w:cs="Arial"/>
    </w:rPr>
  </w:style>
  <w:style w:type="table" w:styleId="ColorfulGrid">
    <w:name w:val="Colorful Grid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ColorfulGrid-Accent1">
    <w:name w:val="Colorful Grid Accent 1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EEAF6"/>
    </w:tcPr>
  </w:style>
  <w:style w:type="table" w:styleId="ColorfulGrid-Accent2">
    <w:name w:val="Colorful Grid Accent 2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BE4D5"/>
    </w:tcPr>
  </w:style>
  <w:style w:type="table" w:styleId="ColorfulGrid-Accent3">
    <w:name w:val="Colorful Grid Accent 3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styleId="ColorfulGrid-Accent4">
    <w:name w:val="Colorful Grid Accent 4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styleId="ColorfulGrid-Accent5">
    <w:name w:val="Colorful Grid Accent 5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/>
    </w:tcPr>
  </w:style>
  <w:style w:type="table" w:styleId="ColorfulGrid-Accent6">
    <w:name w:val="Colorful Grid Accent 6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2EFD9"/>
    </w:tcPr>
  </w:style>
  <w:style w:type="table" w:styleId="ColorfulList">
    <w:name w:val="Colorful List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ColorfulList-Accent1">
    <w:name w:val="Colorful List Accent 1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F5FB"/>
    </w:tcPr>
  </w:style>
  <w:style w:type="table" w:styleId="ColorfulList-Accent2">
    <w:name w:val="Colorful List Accent 2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F2EA"/>
    </w:tcPr>
  </w:style>
  <w:style w:type="table" w:styleId="ColorfulList-Accent3">
    <w:name w:val="Colorful List Accent 3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6F6F6"/>
    </w:tcPr>
  </w:style>
  <w:style w:type="table" w:styleId="ColorfulList-Accent4">
    <w:name w:val="Colorful List Accent 4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8E6"/>
    </w:tcPr>
  </w:style>
  <w:style w:type="table" w:styleId="ColorfulList-Accent5">
    <w:name w:val="Colorful List Accent 5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CF1F9"/>
    </w:tcPr>
  </w:style>
  <w:style w:type="table" w:styleId="ColorfulList-Accent6">
    <w:name w:val="Colorful List Accent 6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0F7EC"/>
    </w:tcPr>
  </w:style>
  <w:style w:type="table" w:styleId="ColorfulShading">
    <w:name w:val="Colorful Shading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ColorfulShading-Accent1">
    <w:name w:val="Colorful Shading Accent 1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F5FB"/>
    </w:tcPr>
  </w:style>
  <w:style w:type="table" w:styleId="ColorfulShading-Accent2">
    <w:name w:val="Colorful Shading Accent 2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F2EA"/>
    </w:tcPr>
  </w:style>
  <w:style w:type="table" w:styleId="ColorfulShading-Accent3">
    <w:name w:val="Colorful Shading Accent 3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6F6F6"/>
    </w:tcPr>
  </w:style>
  <w:style w:type="table" w:styleId="ColorfulShading-Accent4">
    <w:name w:val="Colorful Shading Accent 4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8E6"/>
    </w:tcPr>
  </w:style>
  <w:style w:type="table" w:styleId="ColorfulShading-Accent5">
    <w:name w:val="Colorful Shading Accent 5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CF1F9"/>
    </w:tcPr>
  </w:style>
  <w:style w:type="table" w:styleId="ColorfulShading-Accent6">
    <w:name w:val="Colorful Shading Accent 6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0F7EC"/>
    </w:tcPr>
  </w:style>
  <w:style w:type="character" w:styleId="CommentReference">
    <w:name w:val="annotation reference"/>
    <w:uiPriority w:val="99"/>
    <w:semiHidden/>
    <w:unhideWhenUsed/>
    <w:rsid w:val="00B825F7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B825F7"/>
    <w:rPr>
      <w:rFonts w:cs="Arial"/>
    </w:rPr>
  </w:style>
  <w:style w:type="character" w:customStyle="1" w:styleId="CommentTextChar">
    <w:name w:val="Comment Text Char"/>
    <w:link w:val="Comment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CommentSubject">
    <w:name w:val="annotation subject"/>
    <w:next w:val="CommentText"/>
    <w:link w:val="CommentSubjectChar"/>
    <w:uiPriority w:val="99"/>
    <w:semiHidden/>
    <w:unhideWhenUsed/>
    <w:rsid w:val="00B825F7"/>
    <w:rPr>
      <w:rFonts w:cs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25F7"/>
    <w:rPr>
      <w:rFonts w:ascii="Arial" w:hAnsi="Arial" w:cs="Arial"/>
      <w:b/>
      <w:bCs/>
      <w:sz w:val="20"/>
      <w:szCs w:val="20"/>
    </w:rPr>
  </w:style>
  <w:style w:type="table" w:styleId="DarkList">
    <w:name w:val="Dark List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DarkList-Accent1">
    <w:name w:val="Dark List Accent 1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styleId="DarkList-Accent2">
    <w:name w:val="Dark List Accent 2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styleId="DarkList-Accent3">
    <w:name w:val="Dark List Accent 3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styleId="DarkList-Accent4">
    <w:name w:val="Dark List Accent 4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styleId="DarkList-Accent5">
    <w:name w:val="Dark List Accent 5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styleId="DarkList-Accent6">
    <w:name w:val="Dark List Accent 6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paragraph" w:styleId="Date">
    <w:name w:val="Date"/>
    <w:next w:val="Normal"/>
    <w:link w:val="Date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DateChar">
    <w:name w:val="Date Char"/>
    <w:link w:val="Date"/>
    <w:uiPriority w:val="99"/>
    <w:semiHidden/>
    <w:rsid w:val="00B825F7"/>
    <w:rPr>
      <w:rFonts w:ascii="Arial" w:hAnsi="Arial" w:cs="Arial"/>
    </w:rPr>
  </w:style>
  <w:style w:type="paragraph" w:styleId="DocumentMap">
    <w:name w:val="Document Map"/>
    <w:link w:val="DocumentMapChar"/>
    <w:uiPriority w:val="99"/>
    <w:semiHidden/>
    <w:unhideWhenUsed/>
    <w:rsid w:val="00B825F7"/>
    <w:rPr>
      <w:rFonts w:cs="Arial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825F7"/>
    <w:rPr>
      <w:rFonts w:ascii="Arial" w:hAnsi="Arial" w:cs="Arial"/>
      <w:sz w:val="16"/>
      <w:szCs w:val="16"/>
    </w:rPr>
  </w:style>
  <w:style w:type="paragraph" w:styleId="E-mailSignature">
    <w:name w:val="E-mail Signature"/>
    <w:link w:val="E-mailSignature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semiHidden/>
    <w:rsid w:val="00B825F7"/>
    <w:rPr>
      <w:rFonts w:ascii="Arial" w:hAnsi="Arial" w:cs="Arial"/>
    </w:rPr>
  </w:style>
  <w:style w:type="character" w:styleId="Emphasis">
    <w:name w:val="Emphasis"/>
    <w:uiPriority w:val="20"/>
    <w:qFormat/>
    <w:rsid w:val="00B825F7"/>
    <w:rPr>
      <w:i/>
      <w:iCs/>
    </w:rPr>
  </w:style>
  <w:style w:type="character" w:styleId="EndnoteReference">
    <w:name w:val="endnote reference"/>
    <w:uiPriority w:val="99"/>
    <w:semiHidden/>
    <w:unhideWhenUsed/>
    <w:rsid w:val="00B825F7"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rsid w:val="00B825F7"/>
    <w:rPr>
      <w:rFonts w:cs="Arial"/>
    </w:rPr>
  </w:style>
  <w:style w:type="character" w:customStyle="1" w:styleId="EndnoteTextChar">
    <w:name w:val="Endnote Text Char"/>
    <w:link w:val="Endnote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EnvelopeAddress">
    <w:name w:val="envelope address"/>
    <w:uiPriority w:val="99"/>
    <w:semiHidden/>
    <w:unhideWhenUsed/>
    <w:rsid w:val="00B825F7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4"/>
      <w:szCs w:val="24"/>
    </w:rPr>
  </w:style>
  <w:style w:type="paragraph" w:styleId="EnvelopeReturn">
    <w:name w:val="envelope return"/>
    <w:uiPriority w:val="99"/>
    <w:semiHidden/>
    <w:unhideWhenUsed/>
    <w:rsid w:val="00B825F7"/>
    <w:rPr>
      <w:rFonts w:eastAsia="Times New Roman" w:cs="Arial"/>
    </w:rPr>
  </w:style>
  <w:style w:type="character" w:styleId="FollowedHyperlink">
    <w:name w:val="FollowedHyperlink"/>
    <w:uiPriority w:val="99"/>
    <w:semiHidden/>
    <w:unhideWhenUsed/>
    <w:rsid w:val="00B825F7"/>
    <w:rPr>
      <w:color w:val="954F72"/>
      <w:u w:val="single"/>
    </w:rPr>
  </w:style>
  <w:style w:type="paragraph" w:styleId="Footer">
    <w:name w:val="footer"/>
    <w:link w:val="FooterChar"/>
    <w:uiPriority w:val="99"/>
    <w:unhideWhenUsed/>
    <w:rsid w:val="00B825F7"/>
    <w:pPr>
      <w:tabs>
        <w:tab w:val="center" w:pos="4513"/>
        <w:tab w:val="right" w:pos="9026"/>
      </w:tabs>
    </w:pPr>
    <w:rPr>
      <w:rFonts w:cs="Arial"/>
      <w:sz w:val="22"/>
      <w:szCs w:val="22"/>
    </w:rPr>
  </w:style>
  <w:style w:type="character" w:customStyle="1" w:styleId="FooterChar">
    <w:name w:val="Footer Char"/>
    <w:link w:val="Footer"/>
    <w:uiPriority w:val="99"/>
    <w:rsid w:val="00B825F7"/>
    <w:rPr>
      <w:rFonts w:ascii="Arial" w:hAnsi="Arial" w:cs="Arial"/>
    </w:rPr>
  </w:style>
  <w:style w:type="character" w:styleId="FootnoteReference">
    <w:name w:val="footnote reference"/>
    <w:uiPriority w:val="99"/>
    <w:semiHidden/>
    <w:unhideWhenUsed/>
    <w:rsid w:val="00B825F7"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  <w:rsid w:val="00B825F7"/>
    <w:rPr>
      <w:rFonts w:cs="Arial"/>
    </w:rPr>
  </w:style>
  <w:style w:type="character" w:customStyle="1" w:styleId="FootnoteTextChar">
    <w:name w:val="Footnote Text Char"/>
    <w:link w:val="FootnoteText"/>
    <w:uiPriority w:val="99"/>
    <w:semiHidden/>
    <w:rsid w:val="00B825F7"/>
    <w:rPr>
      <w:rFonts w:ascii="Arial" w:hAnsi="Arial" w:cs="Arial"/>
      <w:sz w:val="20"/>
      <w:szCs w:val="20"/>
    </w:rPr>
  </w:style>
  <w:style w:type="table" w:styleId="GridTable1Light">
    <w:name w:val="Grid Table 1 Light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1">
    <w:name w:val="Grid Table 1 Light Accent 1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2">
    <w:name w:val="Grid Table 1 Light Accent 2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3">
    <w:name w:val="Grid Table 1 Light Accent 3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4">
    <w:name w:val="Grid Table 1 Light Accent 4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5">
    <w:name w:val="Grid Table 1 Light Accent 5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6">
    <w:name w:val="Grid Table 1 Light Accent 6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">
    <w:name w:val="Grid Table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1">
    <w:name w:val="Grid Table 2 Accent 1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2">
    <w:name w:val="Grid Table 2 Accent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3">
    <w:name w:val="Grid Table 2 Accent 3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4">
    <w:name w:val="Grid Table 2 Accent 4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5">
    <w:name w:val="Grid Table 2 Accent 5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6">
    <w:name w:val="Grid Table 2 Accent 6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">
    <w:name w:val="Grid Table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1">
    <w:name w:val="Grid Table 3 Accent 1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2">
    <w:name w:val="Grid Table 3 Accent 2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3">
    <w:name w:val="Grid Table 3 Accent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4">
    <w:name w:val="Grid Table 3 Accent 4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5">
    <w:name w:val="Grid Table 3 Accent 5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6">
    <w:name w:val="Grid Table 3 Accent 6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">
    <w:name w:val="Grid Table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1">
    <w:name w:val="Grid Table 4 Accent 1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2">
    <w:name w:val="Grid Table 4 Accent 2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3">
    <w:name w:val="Grid Table 4 Accent 3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4">
    <w:name w:val="Grid Table 4 Accent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5">
    <w:name w:val="Grid Table 4 Accent 5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6">
    <w:name w:val="Grid Table 4 Accent 6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">
    <w:name w:val="Grid Table 5 Dark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GridTable5Dark-Accent1">
    <w:name w:val="Grid Table 5 Dark Accent 1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EEAF6"/>
    </w:tcPr>
  </w:style>
  <w:style w:type="table" w:styleId="GridTable5Dark-Accent2">
    <w:name w:val="Grid Table 5 Dark Accent 2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BE4D5"/>
    </w:tcPr>
  </w:style>
  <w:style w:type="table" w:styleId="GridTable5Dark-Accent3">
    <w:name w:val="Grid Table 5 Dark Accent 3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styleId="GridTable5Dark-Accent4">
    <w:name w:val="Grid Table 5 Dark Accent 4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styleId="GridTable5Dark-Accent5">
    <w:name w:val="Grid Table 5 Dark Accent 5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/>
    </w:tcPr>
  </w:style>
  <w:style w:type="table" w:styleId="GridTable5Dark-Accent6">
    <w:name w:val="Grid Table 5 Dark Accent 6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2EFD9"/>
    </w:tcPr>
  </w:style>
  <w:style w:type="table" w:styleId="GridTable6Colorful">
    <w:name w:val="Grid Table 6 Colorful"/>
    <w:uiPriority w:val="51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1">
    <w:name w:val="Grid Table 6 Colorful Accent 1"/>
    <w:uiPriority w:val="51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2">
    <w:name w:val="Grid Table 6 Colorful Accent 2"/>
    <w:uiPriority w:val="51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3">
    <w:name w:val="Grid Table 6 Colorful Accent 3"/>
    <w:uiPriority w:val="51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4">
    <w:name w:val="Grid Table 6 Colorful Accent 4"/>
    <w:uiPriority w:val="51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5">
    <w:name w:val="Grid Table 6 Colorful Accent 5"/>
    <w:uiPriority w:val="51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6">
    <w:name w:val="Grid Table 6 Colorful Accent 6"/>
    <w:uiPriority w:val="51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">
    <w:name w:val="Grid Table 7 Colorful"/>
    <w:uiPriority w:val="52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1">
    <w:name w:val="Grid Table 7 Colorful Accent 1"/>
    <w:uiPriority w:val="52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2">
    <w:name w:val="Grid Table 7 Colorful Accent 2"/>
    <w:uiPriority w:val="52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3">
    <w:name w:val="Grid Table 7 Colorful Accent 3"/>
    <w:uiPriority w:val="52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4">
    <w:name w:val="Grid Table 7 Colorful Accent 4"/>
    <w:uiPriority w:val="52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5">
    <w:name w:val="Grid Table 7 Colorful Accent 5"/>
    <w:uiPriority w:val="52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6">
    <w:name w:val="Grid Table 7 Colorful Accent 6"/>
    <w:uiPriority w:val="52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uiPriority w:val="99"/>
    <w:unhideWhenUsed/>
    <w:rsid w:val="00B825F7"/>
    <w:pPr>
      <w:tabs>
        <w:tab w:val="center" w:pos="4513"/>
        <w:tab w:val="right" w:pos="9026"/>
      </w:tabs>
    </w:pPr>
    <w:rPr>
      <w:rFonts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B825F7"/>
    <w:rPr>
      <w:rFonts w:ascii="Arial" w:hAnsi="Arial" w:cs="Arial"/>
    </w:rPr>
  </w:style>
  <w:style w:type="character" w:styleId="HTMLAcronym">
    <w:name w:val="HTML Acronym"/>
    <w:uiPriority w:val="99"/>
    <w:semiHidden/>
    <w:unhideWhenUsed/>
    <w:rsid w:val="00B825F7"/>
  </w:style>
  <w:style w:type="paragraph" w:styleId="HTMLAddress">
    <w:name w:val="HTML Address"/>
    <w:link w:val="HTMLAddressChar"/>
    <w:uiPriority w:val="99"/>
    <w:semiHidden/>
    <w:unhideWhenUsed/>
    <w:rsid w:val="00B825F7"/>
    <w:rPr>
      <w:rFonts w:cs="Arial"/>
      <w:i/>
      <w:iCs/>
      <w:sz w:val="22"/>
      <w:szCs w:val="22"/>
    </w:rPr>
  </w:style>
  <w:style w:type="character" w:customStyle="1" w:styleId="HTMLAddressChar">
    <w:name w:val="HTML Address Char"/>
    <w:link w:val="HTMLAddress"/>
    <w:uiPriority w:val="99"/>
    <w:semiHidden/>
    <w:rsid w:val="00B825F7"/>
    <w:rPr>
      <w:rFonts w:ascii="Arial" w:hAnsi="Arial" w:cs="Arial"/>
      <w:i/>
      <w:iCs/>
    </w:rPr>
  </w:style>
  <w:style w:type="character" w:styleId="HTMLCite">
    <w:name w:val="HTML Cite"/>
    <w:uiPriority w:val="99"/>
    <w:semiHidden/>
    <w:unhideWhenUsed/>
    <w:rsid w:val="00B825F7"/>
    <w:rPr>
      <w:i/>
      <w:iCs/>
    </w:rPr>
  </w:style>
  <w:style w:type="character" w:styleId="HTMLCode">
    <w:name w:val="HTML Code"/>
    <w:uiPriority w:val="99"/>
    <w:semiHidden/>
    <w:unhideWhenUsed/>
    <w:rsid w:val="00B825F7"/>
    <w:rPr>
      <w:sz w:val="20"/>
      <w:szCs w:val="20"/>
    </w:rPr>
  </w:style>
  <w:style w:type="character" w:styleId="HTMLDefinition">
    <w:name w:val="HTML Definition"/>
    <w:uiPriority w:val="99"/>
    <w:semiHidden/>
    <w:unhideWhenUsed/>
    <w:rsid w:val="00B825F7"/>
    <w:rPr>
      <w:i/>
      <w:iCs/>
    </w:rPr>
  </w:style>
  <w:style w:type="character" w:styleId="HTMLKeyboard">
    <w:name w:val="HTML Keyboard"/>
    <w:uiPriority w:val="99"/>
    <w:semiHidden/>
    <w:unhideWhenUsed/>
    <w:rsid w:val="00B825F7"/>
    <w:rPr>
      <w:sz w:val="20"/>
      <w:szCs w:val="20"/>
    </w:rPr>
  </w:style>
  <w:style w:type="paragraph" w:styleId="HTMLPreformatted">
    <w:name w:val="HTML Preformatted"/>
    <w:link w:val="HTMLPreformattedChar"/>
    <w:uiPriority w:val="99"/>
    <w:semiHidden/>
    <w:unhideWhenUsed/>
    <w:rsid w:val="00B825F7"/>
    <w:rPr>
      <w:rFonts w:cs="Arial"/>
    </w:rPr>
  </w:style>
  <w:style w:type="character" w:customStyle="1" w:styleId="HTMLPreformattedChar">
    <w:name w:val="HTML Preformatted Char"/>
    <w:link w:val="HTMLPreformatted"/>
    <w:uiPriority w:val="99"/>
    <w:semiHidden/>
    <w:rsid w:val="00B825F7"/>
    <w:rPr>
      <w:rFonts w:ascii="Arial" w:hAnsi="Arial" w:cs="Arial"/>
      <w:sz w:val="20"/>
      <w:szCs w:val="20"/>
    </w:rPr>
  </w:style>
  <w:style w:type="character" w:styleId="HTMLSample">
    <w:name w:val="HTML Sample"/>
    <w:uiPriority w:val="99"/>
    <w:semiHidden/>
    <w:unhideWhenUsed/>
    <w:rsid w:val="00B825F7"/>
  </w:style>
  <w:style w:type="character" w:styleId="HTMLTypewriter">
    <w:name w:val="HTML Typewriter"/>
    <w:uiPriority w:val="99"/>
    <w:semiHidden/>
    <w:unhideWhenUsed/>
    <w:rsid w:val="00B825F7"/>
    <w:rPr>
      <w:sz w:val="20"/>
      <w:szCs w:val="20"/>
    </w:rPr>
  </w:style>
  <w:style w:type="character" w:styleId="HTMLVariable">
    <w:name w:val="HTML Variable"/>
    <w:uiPriority w:val="99"/>
    <w:semiHidden/>
    <w:unhideWhenUsed/>
    <w:rsid w:val="00B825F7"/>
    <w:rPr>
      <w:i/>
      <w:iCs/>
    </w:rPr>
  </w:style>
  <w:style w:type="character" w:styleId="Hyperlink">
    <w:name w:val="Hyperlink"/>
    <w:uiPriority w:val="99"/>
    <w:unhideWhenUsed/>
    <w:rsid w:val="00B825F7"/>
    <w:rPr>
      <w:color w:val="0563C1"/>
      <w:u w:val="single"/>
    </w:rPr>
  </w:style>
  <w:style w:type="paragraph" w:styleId="Index1">
    <w:name w:val="index 1"/>
    <w:next w:val="Normal"/>
    <w:autoRedefine/>
    <w:uiPriority w:val="99"/>
    <w:semiHidden/>
    <w:unhideWhenUsed/>
    <w:rsid w:val="00B825F7"/>
    <w:pPr>
      <w:ind w:left="220" w:hanging="220"/>
    </w:pPr>
    <w:rPr>
      <w:rFonts w:cs="Arial"/>
      <w:sz w:val="22"/>
      <w:szCs w:val="22"/>
    </w:rPr>
  </w:style>
  <w:style w:type="paragraph" w:styleId="Index2">
    <w:name w:val="index 2"/>
    <w:next w:val="Normal"/>
    <w:autoRedefine/>
    <w:uiPriority w:val="99"/>
    <w:semiHidden/>
    <w:unhideWhenUsed/>
    <w:rsid w:val="00B825F7"/>
    <w:pPr>
      <w:ind w:left="440" w:hanging="220"/>
    </w:pPr>
    <w:rPr>
      <w:rFonts w:cs="Arial"/>
      <w:sz w:val="22"/>
      <w:szCs w:val="22"/>
    </w:rPr>
  </w:style>
  <w:style w:type="paragraph" w:styleId="Index3">
    <w:name w:val="index 3"/>
    <w:next w:val="Normal"/>
    <w:autoRedefine/>
    <w:uiPriority w:val="99"/>
    <w:semiHidden/>
    <w:unhideWhenUsed/>
    <w:rsid w:val="00B825F7"/>
    <w:pPr>
      <w:ind w:left="660" w:hanging="220"/>
    </w:pPr>
    <w:rPr>
      <w:rFonts w:cs="Arial"/>
      <w:sz w:val="22"/>
      <w:szCs w:val="22"/>
    </w:rPr>
  </w:style>
  <w:style w:type="paragraph" w:styleId="Index4">
    <w:name w:val="index 4"/>
    <w:next w:val="Normal"/>
    <w:autoRedefine/>
    <w:uiPriority w:val="99"/>
    <w:semiHidden/>
    <w:unhideWhenUsed/>
    <w:rsid w:val="00B825F7"/>
    <w:pPr>
      <w:ind w:left="880" w:hanging="220"/>
    </w:pPr>
    <w:rPr>
      <w:rFonts w:cs="Arial"/>
      <w:sz w:val="22"/>
      <w:szCs w:val="22"/>
    </w:rPr>
  </w:style>
  <w:style w:type="paragraph" w:styleId="Index5">
    <w:name w:val="index 5"/>
    <w:next w:val="Normal"/>
    <w:autoRedefine/>
    <w:uiPriority w:val="99"/>
    <w:semiHidden/>
    <w:unhideWhenUsed/>
    <w:rsid w:val="00B825F7"/>
    <w:pPr>
      <w:ind w:left="1100" w:hanging="220"/>
    </w:pPr>
    <w:rPr>
      <w:rFonts w:cs="Arial"/>
      <w:sz w:val="22"/>
      <w:szCs w:val="22"/>
    </w:rPr>
  </w:style>
  <w:style w:type="paragraph" w:styleId="Index6">
    <w:name w:val="index 6"/>
    <w:next w:val="Normal"/>
    <w:autoRedefine/>
    <w:uiPriority w:val="99"/>
    <w:semiHidden/>
    <w:unhideWhenUsed/>
    <w:rsid w:val="00B825F7"/>
    <w:pPr>
      <w:ind w:left="1320" w:hanging="220"/>
    </w:pPr>
    <w:rPr>
      <w:rFonts w:cs="Arial"/>
      <w:sz w:val="22"/>
      <w:szCs w:val="22"/>
    </w:rPr>
  </w:style>
  <w:style w:type="paragraph" w:styleId="Index7">
    <w:name w:val="index 7"/>
    <w:next w:val="Normal"/>
    <w:autoRedefine/>
    <w:uiPriority w:val="99"/>
    <w:semiHidden/>
    <w:unhideWhenUsed/>
    <w:rsid w:val="00B825F7"/>
    <w:pPr>
      <w:ind w:left="1540" w:hanging="220"/>
    </w:pPr>
    <w:rPr>
      <w:rFonts w:cs="Arial"/>
      <w:sz w:val="22"/>
      <w:szCs w:val="22"/>
    </w:rPr>
  </w:style>
  <w:style w:type="paragraph" w:styleId="Index8">
    <w:name w:val="index 8"/>
    <w:next w:val="Normal"/>
    <w:autoRedefine/>
    <w:uiPriority w:val="99"/>
    <w:semiHidden/>
    <w:unhideWhenUsed/>
    <w:rsid w:val="00B825F7"/>
    <w:pPr>
      <w:ind w:left="1760" w:hanging="220"/>
    </w:pPr>
    <w:rPr>
      <w:rFonts w:cs="Arial"/>
      <w:sz w:val="22"/>
      <w:szCs w:val="22"/>
    </w:rPr>
  </w:style>
  <w:style w:type="paragraph" w:styleId="Index9">
    <w:name w:val="index 9"/>
    <w:next w:val="Normal"/>
    <w:autoRedefine/>
    <w:uiPriority w:val="99"/>
    <w:semiHidden/>
    <w:unhideWhenUsed/>
    <w:rsid w:val="00B825F7"/>
    <w:pPr>
      <w:ind w:left="1980" w:hanging="220"/>
    </w:pPr>
    <w:rPr>
      <w:rFonts w:cs="Arial"/>
      <w:sz w:val="22"/>
      <w:szCs w:val="22"/>
    </w:rPr>
  </w:style>
  <w:style w:type="paragraph" w:styleId="IndexHeading">
    <w:name w:val="index heading"/>
    <w:next w:val="Index1"/>
    <w:uiPriority w:val="99"/>
    <w:semiHidden/>
    <w:unhideWhenUsed/>
    <w:rsid w:val="00B825F7"/>
    <w:rPr>
      <w:rFonts w:eastAsia="Times New Roman" w:cs="Arial"/>
      <w:b/>
      <w:bCs/>
      <w:sz w:val="22"/>
      <w:szCs w:val="22"/>
    </w:rPr>
  </w:style>
  <w:style w:type="character" w:styleId="IntenseEmphasis">
    <w:name w:val="Intense Emphasis"/>
    <w:uiPriority w:val="21"/>
    <w:qFormat/>
    <w:rsid w:val="00B825F7"/>
    <w:rPr>
      <w:i/>
      <w:iCs/>
      <w:color w:val="5B9BD5"/>
    </w:rPr>
  </w:style>
  <w:style w:type="paragraph" w:styleId="IntenseQuote">
    <w:name w:val="Intense Quote"/>
    <w:next w:val="Normal"/>
    <w:link w:val="IntenseQuoteChar"/>
    <w:uiPriority w:val="30"/>
    <w:qFormat/>
    <w:rsid w:val="00451CC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cs="Arial"/>
      <w:i/>
      <w:iCs/>
      <w:color w:val="006DA5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451CC4"/>
    <w:rPr>
      <w:rFonts w:ascii="Arial" w:hAnsi="Arial" w:cs="Arial"/>
      <w:i/>
      <w:iCs/>
      <w:color w:val="006DA5"/>
    </w:rPr>
  </w:style>
  <w:style w:type="character" w:styleId="IntenseReference">
    <w:name w:val="Intense Reference"/>
    <w:uiPriority w:val="32"/>
    <w:qFormat/>
    <w:rsid w:val="00B825F7"/>
    <w:rPr>
      <w:b/>
      <w:bCs/>
      <w:smallCaps/>
      <w:color w:val="5B9BD5"/>
      <w:spacing w:val="5"/>
    </w:rPr>
  </w:style>
  <w:style w:type="table" w:styleId="LightGrid">
    <w:name w:val="Light Grid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1">
    <w:name w:val="Light Grid Accent 1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2">
    <w:name w:val="Light Grid Accent 2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3">
    <w:name w:val="Light Grid Accent 3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4">
    <w:name w:val="Light Grid Accent 4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5">
    <w:name w:val="Light Grid Accent 5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6">
    <w:name w:val="Light Grid Accent 6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">
    <w:name w:val="Light List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1">
    <w:name w:val="Light List Accent 1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2">
    <w:name w:val="Light List Accent 2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3">
    <w:name w:val="Light List Accent 3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4">
    <w:name w:val="Light List Accent 4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5">
    <w:name w:val="Light List Accent 5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6">
    <w:name w:val="Light List Accent 6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">
    <w:name w:val="Light Shading"/>
    <w:uiPriority w:val="60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1">
    <w:name w:val="Light Shading Accent 1"/>
    <w:uiPriority w:val="60"/>
    <w:semiHidden/>
    <w:unhideWhenUsed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2">
    <w:name w:val="Light Shading Accent 2"/>
    <w:uiPriority w:val="60"/>
    <w:semiHidden/>
    <w:unhideWhenUsed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3">
    <w:name w:val="Light Shading Accent 3"/>
    <w:uiPriority w:val="60"/>
    <w:semiHidden/>
    <w:unhideWhenUsed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4">
    <w:name w:val="Light Shading Accent 4"/>
    <w:uiPriority w:val="60"/>
    <w:semiHidden/>
    <w:unhideWhenUsed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5">
    <w:name w:val="Light Shading Accent 5"/>
    <w:uiPriority w:val="60"/>
    <w:semiHidden/>
    <w:unhideWhenUsed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6">
    <w:name w:val="Light Shading Accent 6"/>
    <w:uiPriority w:val="60"/>
    <w:semiHidden/>
    <w:unhideWhenUsed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neNumber">
    <w:name w:val="line number"/>
    <w:uiPriority w:val="99"/>
    <w:semiHidden/>
    <w:unhideWhenUsed/>
    <w:rsid w:val="00B825F7"/>
  </w:style>
  <w:style w:type="paragraph" w:styleId="List">
    <w:name w:val="List"/>
    <w:uiPriority w:val="99"/>
    <w:semiHidden/>
    <w:unhideWhenUsed/>
    <w:rsid w:val="00B825F7"/>
    <w:pPr>
      <w:ind w:left="283" w:hanging="283"/>
      <w:contextualSpacing/>
    </w:pPr>
    <w:rPr>
      <w:rFonts w:cs="Arial"/>
      <w:sz w:val="22"/>
      <w:szCs w:val="22"/>
    </w:rPr>
  </w:style>
  <w:style w:type="paragraph" w:styleId="List2">
    <w:name w:val="List 2"/>
    <w:uiPriority w:val="99"/>
    <w:semiHidden/>
    <w:unhideWhenUsed/>
    <w:rsid w:val="00B825F7"/>
    <w:pPr>
      <w:ind w:left="566" w:hanging="283"/>
      <w:contextualSpacing/>
    </w:pPr>
    <w:rPr>
      <w:rFonts w:cs="Arial"/>
      <w:sz w:val="22"/>
      <w:szCs w:val="22"/>
    </w:rPr>
  </w:style>
  <w:style w:type="paragraph" w:styleId="List3">
    <w:name w:val="List 3"/>
    <w:uiPriority w:val="99"/>
    <w:semiHidden/>
    <w:unhideWhenUsed/>
    <w:rsid w:val="00B825F7"/>
    <w:pPr>
      <w:ind w:left="849" w:hanging="283"/>
      <w:contextualSpacing/>
    </w:pPr>
    <w:rPr>
      <w:rFonts w:cs="Arial"/>
      <w:sz w:val="22"/>
      <w:szCs w:val="22"/>
    </w:rPr>
  </w:style>
  <w:style w:type="paragraph" w:styleId="List4">
    <w:name w:val="List 4"/>
    <w:uiPriority w:val="99"/>
    <w:semiHidden/>
    <w:unhideWhenUsed/>
    <w:rsid w:val="00B825F7"/>
    <w:pPr>
      <w:ind w:left="1132" w:hanging="283"/>
      <w:contextualSpacing/>
    </w:pPr>
    <w:rPr>
      <w:rFonts w:cs="Arial"/>
      <w:sz w:val="22"/>
      <w:szCs w:val="22"/>
    </w:rPr>
  </w:style>
  <w:style w:type="paragraph" w:styleId="List5">
    <w:name w:val="List 5"/>
    <w:uiPriority w:val="99"/>
    <w:semiHidden/>
    <w:unhideWhenUsed/>
    <w:rsid w:val="00B825F7"/>
    <w:pPr>
      <w:ind w:left="1415" w:hanging="283"/>
      <w:contextualSpacing/>
    </w:pPr>
    <w:rPr>
      <w:rFonts w:cs="Arial"/>
      <w:sz w:val="22"/>
      <w:szCs w:val="22"/>
    </w:rPr>
  </w:style>
  <w:style w:type="paragraph" w:styleId="ListBullet">
    <w:name w:val="List Bullet"/>
    <w:uiPriority w:val="99"/>
    <w:semiHidden/>
    <w:unhideWhenUsed/>
    <w:rsid w:val="00B825F7"/>
    <w:pPr>
      <w:numPr>
        <w:numId w:val="4"/>
      </w:numPr>
      <w:contextualSpacing/>
    </w:pPr>
    <w:rPr>
      <w:rFonts w:cs="Arial"/>
      <w:sz w:val="22"/>
      <w:szCs w:val="22"/>
    </w:rPr>
  </w:style>
  <w:style w:type="paragraph" w:styleId="ListBullet2">
    <w:name w:val="List Bullet 2"/>
    <w:uiPriority w:val="99"/>
    <w:semiHidden/>
    <w:unhideWhenUsed/>
    <w:rsid w:val="00B825F7"/>
    <w:pPr>
      <w:numPr>
        <w:numId w:val="5"/>
      </w:numPr>
      <w:contextualSpacing/>
    </w:pPr>
    <w:rPr>
      <w:rFonts w:cs="Arial"/>
      <w:sz w:val="22"/>
      <w:szCs w:val="22"/>
    </w:rPr>
  </w:style>
  <w:style w:type="paragraph" w:styleId="ListBullet3">
    <w:name w:val="List Bullet 3"/>
    <w:uiPriority w:val="99"/>
    <w:semiHidden/>
    <w:unhideWhenUsed/>
    <w:rsid w:val="00B825F7"/>
    <w:pPr>
      <w:numPr>
        <w:numId w:val="6"/>
      </w:numPr>
      <w:contextualSpacing/>
    </w:pPr>
    <w:rPr>
      <w:rFonts w:cs="Arial"/>
      <w:sz w:val="22"/>
      <w:szCs w:val="22"/>
    </w:rPr>
  </w:style>
  <w:style w:type="paragraph" w:styleId="ListBullet4">
    <w:name w:val="List Bullet 4"/>
    <w:uiPriority w:val="99"/>
    <w:semiHidden/>
    <w:unhideWhenUsed/>
    <w:rsid w:val="00B825F7"/>
    <w:pPr>
      <w:numPr>
        <w:numId w:val="7"/>
      </w:numPr>
      <w:contextualSpacing/>
    </w:pPr>
    <w:rPr>
      <w:rFonts w:cs="Arial"/>
      <w:sz w:val="22"/>
      <w:szCs w:val="22"/>
    </w:rPr>
  </w:style>
  <w:style w:type="paragraph" w:styleId="ListBullet5">
    <w:name w:val="List Bullet 5"/>
    <w:uiPriority w:val="99"/>
    <w:semiHidden/>
    <w:unhideWhenUsed/>
    <w:rsid w:val="00B825F7"/>
    <w:pPr>
      <w:numPr>
        <w:numId w:val="8"/>
      </w:numPr>
      <w:contextualSpacing/>
    </w:pPr>
    <w:rPr>
      <w:rFonts w:cs="Arial"/>
      <w:sz w:val="22"/>
      <w:szCs w:val="22"/>
    </w:rPr>
  </w:style>
  <w:style w:type="paragraph" w:styleId="ListContinue">
    <w:name w:val="List Continue"/>
    <w:uiPriority w:val="99"/>
    <w:semiHidden/>
    <w:unhideWhenUsed/>
    <w:rsid w:val="00B825F7"/>
    <w:pPr>
      <w:spacing w:after="120"/>
      <w:ind w:left="283"/>
      <w:contextualSpacing/>
    </w:pPr>
    <w:rPr>
      <w:rFonts w:cs="Arial"/>
      <w:sz w:val="22"/>
      <w:szCs w:val="22"/>
    </w:rPr>
  </w:style>
  <w:style w:type="paragraph" w:styleId="ListContinue2">
    <w:name w:val="List Continue 2"/>
    <w:uiPriority w:val="99"/>
    <w:semiHidden/>
    <w:unhideWhenUsed/>
    <w:rsid w:val="00B825F7"/>
    <w:pPr>
      <w:spacing w:after="120"/>
      <w:ind w:left="566"/>
      <w:contextualSpacing/>
    </w:pPr>
    <w:rPr>
      <w:rFonts w:cs="Arial"/>
      <w:sz w:val="22"/>
      <w:szCs w:val="22"/>
    </w:rPr>
  </w:style>
  <w:style w:type="paragraph" w:styleId="ListContinue3">
    <w:name w:val="List Continue 3"/>
    <w:uiPriority w:val="99"/>
    <w:semiHidden/>
    <w:unhideWhenUsed/>
    <w:rsid w:val="00B825F7"/>
    <w:pPr>
      <w:spacing w:after="120"/>
      <w:ind w:left="849"/>
      <w:contextualSpacing/>
    </w:pPr>
    <w:rPr>
      <w:rFonts w:cs="Arial"/>
      <w:sz w:val="22"/>
      <w:szCs w:val="22"/>
    </w:rPr>
  </w:style>
  <w:style w:type="paragraph" w:styleId="ListContinue4">
    <w:name w:val="List Continue 4"/>
    <w:uiPriority w:val="99"/>
    <w:semiHidden/>
    <w:unhideWhenUsed/>
    <w:rsid w:val="00B825F7"/>
    <w:pPr>
      <w:spacing w:after="120"/>
      <w:ind w:left="1132"/>
      <w:contextualSpacing/>
    </w:pPr>
    <w:rPr>
      <w:rFonts w:cs="Arial"/>
      <w:sz w:val="22"/>
      <w:szCs w:val="22"/>
    </w:rPr>
  </w:style>
  <w:style w:type="paragraph" w:styleId="ListContinue5">
    <w:name w:val="List Continue 5"/>
    <w:uiPriority w:val="99"/>
    <w:semiHidden/>
    <w:unhideWhenUsed/>
    <w:rsid w:val="00B825F7"/>
    <w:pPr>
      <w:spacing w:after="120"/>
      <w:ind w:left="1415"/>
      <w:contextualSpacing/>
    </w:pPr>
    <w:rPr>
      <w:rFonts w:cs="Arial"/>
      <w:sz w:val="22"/>
      <w:szCs w:val="22"/>
    </w:rPr>
  </w:style>
  <w:style w:type="paragraph" w:styleId="ListNumber">
    <w:name w:val="List Number"/>
    <w:uiPriority w:val="99"/>
    <w:semiHidden/>
    <w:unhideWhenUsed/>
    <w:rsid w:val="00B825F7"/>
    <w:pPr>
      <w:numPr>
        <w:numId w:val="9"/>
      </w:numPr>
      <w:contextualSpacing/>
    </w:pPr>
    <w:rPr>
      <w:rFonts w:cs="Arial"/>
      <w:sz w:val="22"/>
      <w:szCs w:val="22"/>
    </w:rPr>
  </w:style>
  <w:style w:type="paragraph" w:styleId="ListNumber2">
    <w:name w:val="List Number 2"/>
    <w:uiPriority w:val="99"/>
    <w:semiHidden/>
    <w:unhideWhenUsed/>
    <w:rsid w:val="00B825F7"/>
    <w:pPr>
      <w:numPr>
        <w:numId w:val="10"/>
      </w:numPr>
      <w:contextualSpacing/>
    </w:pPr>
    <w:rPr>
      <w:rFonts w:cs="Arial"/>
      <w:sz w:val="22"/>
      <w:szCs w:val="22"/>
    </w:rPr>
  </w:style>
  <w:style w:type="paragraph" w:styleId="ListNumber3">
    <w:name w:val="List Number 3"/>
    <w:uiPriority w:val="99"/>
    <w:semiHidden/>
    <w:unhideWhenUsed/>
    <w:rsid w:val="00B825F7"/>
    <w:pPr>
      <w:numPr>
        <w:numId w:val="11"/>
      </w:numPr>
      <w:contextualSpacing/>
    </w:pPr>
    <w:rPr>
      <w:rFonts w:cs="Arial"/>
      <w:sz w:val="22"/>
      <w:szCs w:val="22"/>
    </w:rPr>
  </w:style>
  <w:style w:type="paragraph" w:styleId="ListNumber4">
    <w:name w:val="List Number 4"/>
    <w:uiPriority w:val="99"/>
    <w:semiHidden/>
    <w:unhideWhenUsed/>
    <w:rsid w:val="00B825F7"/>
    <w:pPr>
      <w:numPr>
        <w:numId w:val="12"/>
      </w:numPr>
      <w:contextualSpacing/>
    </w:pPr>
    <w:rPr>
      <w:rFonts w:cs="Arial"/>
      <w:sz w:val="22"/>
      <w:szCs w:val="22"/>
    </w:rPr>
  </w:style>
  <w:style w:type="paragraph" w:styleId="ListNumber5">
    <w:name w:val="List Number 5"/>
    <w:uiPriority w:val="99"/>
    <w:semiHidden/>
    <w:unhideWhenUsed/>
    <w:rsid w:val="00B825F7"/>
    <w:pPr>
      <w:numPr>
        <w:numId w:val="13"/>
      </w:numPr>
      <w:contextualSpacing/>
    </w:pPr>
    <w:rPr>
      <w:rFonts w:cs="Arial"/>
      <w:sz w:val="22"/>
      <w:szCs w:val="22"/>
    </w:rPr>
  </w:style>
  <w:style w:type="paragraph" w:styleId="ListParagraph">
    <w:name w:val="List Paragraph"/>
    <w:uiPriority w:val="34"/>
    <w:qFormat/>
    <w:rsid w:val="00451CC4"/>
    <w:pPr>
      <w:ind w:left="720"/>
    </w:pPr>
    <w:rPr>
      <w:rFonts w:cs="Arial"/>
      <w:sz w:val="22"/>
      <w:szCs w:val="22"/>
    </w:rPr>
  </w:style>
  <w:style w:type="table" w:styleId="ListTable1Light">
    <w:name w:val="List Table 1 Light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1">
    <w:name w:val="List Table 1 Light Accent 1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2">
    <w:name w:val="List Table 1 Light Accent 2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3">
    <w:name w:val="List Table 1 Light Accent 3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4">
    <w:name w:val="List Table 1 Light Accent 4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5">
    <w:name w:val="List Table 1 Light Accent 5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6">
    <w:name w:val="List Table 1 Light Accent 6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2">
    <w:name w:val="List Table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1">
    <w:name w:val="List Table 2 Accent 1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2">
    <w:name w:val="List Table 2 Accent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3">
    <w:name w:val="List Table 2 Accent 3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4">
    <w:name w:val="List Table 2 Accent 4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5">
    <w:name w:val="List Table 2 Accent 5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6">
    <w:name w:val="List Table 2 Accent 6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">
    <w:name w:val="List Table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1">
    <w:name w:val="List Table 3 Accent 1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2">
    <w:name w:val="List Table 3 Accent 2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3">
    <w:name w:val="List Table 3 Accent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4">
    <w:name w:val="List Table 3 Accent 4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5">
    <w:name w:val="List Table 3 Accent 5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6">
    <w:name w:val="List Table 3 Accent 6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">
    <w:name w:val="List Table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1">
    <w:name w:val="List Table 4 Accent 1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2">
    <w:name w:val="List Table 4 Accent 2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3">
    <w:name w:val="List Table 4 Accent 3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4">
    <w:name w:val="List Table 4 Accent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5">
    <w:name w:val="List Table 4 Accent 5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6">
    <w:name w:val="List Table 4 Accent 6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5Dark">
    <w:name w:val="List Table 5 Dark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ListTable5Dark-Accent1">
    <w:name w:val="List Table 5 Dark Accent 1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styleId="ListTable5Dark-Accent2">
    <w:name w:val="List Table 5 Dark Accent 2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styleId="ListTable5Dark-Accent3">
    <w:name w:val="List Table 5 Dark Accent 3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styleId="ListTable5Dark-Accent4">
    <w:name w:val="List Table 5 Dark Accent 4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styleId="ListTable5Dark-Accent5">
    <w:name w:val="List Table 5 Dark Accent 5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styleId="ListTable5Dark-Accent6">
    <w:name w:val="List Table 5 Dark Accent 6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table" w:styleId="ListTable6Colorful">
    <w:name w:val="List Table 6 Colorful"/>
    <w:uiPriority w:val="51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1">
    <w:name w:val="List Table 6 Colorful Accent 1"/>
    <w:uiPriority w:val="51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2">
    <w:name w:val="List Table 6 Colorful Accent 2"/>
    <w:uiPriority w:val="51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3">
    <w:name w:val="List Table 6 Colorful Accent 3"/>
    <w:uiPriority w:val="51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4">
    <w:name w:val="List Table 6 Colorful Accent 4"/>
    <w:uiPriority w:val="51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5">
    <w:name w:val="List Table 6 Colorful Accent 5"/>
    <w:uiPriority w:val="51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6">
    <w:name w:val="List Table 6 Colorful Accent 6"/>
    <w:uiPriority w:val="51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">
    <w:name w:val="List Table 7 Colorful"/>
    <w:uiPriority w:val="52"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1">
    <w:name w:val="List Table 7 Colorful Accent 1"/>
    <w:uiPriority w:val="52"/>
    <w:rsid w:val="00B825F7"/>
    <w:rPr>
      <w:color w:val="2E74B5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2">
    <w:name w:val="List Table 7 Colorful Accent 2"/>
    <w:uiPriority w:val="52"/>
    <w:rsid w:val="00B825F7"/>
    <w:rPr>
      <w:color w:val="C45911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3">
    <w:name w:val="List Table 7 Colorful Accent 3"/>
    <w:uiPriority w:val="52"/>
    <w:rsid w:val="00B825F7"/>
    <w:rPr>
      <w:color w:val="7B7B7B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4">
    <w:name w:val="List Table 7 Colorful Accent 4"/>
    <w:uiPriority w:val="52"/>
    <w:rsid w:val="00B825F7"/>
    <w:rPr>
      <w:color w:val="BF8F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5">
    <w:name w:val="List Table 7 Colorful Accent 5"/>
    <w:uiPriority w:val="52"/>
    <w:rsid w:val="00B825F7"/>
    <w:rPr>
      <w:color w:val="2F5496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6">
    <w:name w:val="List Table 7 Colorful Accent 6"/>
    <w:uiPriority w:val="52"/>
    <w:rsid w:val="00B825F7"/>
    <w:rPr>
      <w:color w:val="538135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MacroText">
    <w:name w:val="macro"/>
    <w:link w:val="MacroTextChar"/>
    <w:uiPriority w:val="99"/>
    <w:semiHidden/>
    <w:unhideWhenUsed/>
    <w:rsid w:val="00B825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cs="Arial"/>
    </w:rPr>
  </w:style>
  <w:style w:type="character" w:customStyle="1" w:styleId="MacroTextChar">
    <w:name w:val="Macro Text Char"/>
    <w:link w:val="MacroText"/>
    <w:uiPriority w:val="99"/>
    <w:semiHidden/>
    <w:rsid w:val="00B825F7"/>
    <w:rPr>
      <w:rFonts w:ascii="Arial" w:hAnsi="Arial" w:cs="Arial"/>
      <w:sz w:val="20"/>
      <w:szCs w:val="20"/>
    </w:rPr>
  </w:style>
  <w:style w:type="table" w:styleId="MediumGrid1">
    <w:name w:val="Medium Grid 1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1-Accent1">
    <w:name w:val="Medium Grid 1 Accent 1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1-Accent2">
    <w:name w:val="Medium Grid 1 Accent 2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1-Accent3">
    <w:name w:val="Medium Grid 1 Accent 3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1-Accent4">
    <w:name w:val="Medium Grid 1 Accent 4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1-Accent5">
    <w:name w:val="Medium Grid 1 Accent 5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1-Accent6">
    <w:name w:val="Medium Grid 1 Accent 6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Grid2">
    <w:name w:val="Medium Grid 2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2-Accent1">
    <w:name w:val="Medium Grid 2 Accent 1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2-Accent2">
    <w:name w:val="Medium Grid 2 Accent 2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2-Accent3">
    <w:name w:val="Medium Grid 2 Accent 3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2-Accent4">
    <w:name w:val="Medium Grid 2 Accent 4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2-Accent5">
    <w:name w:val="Medium Grid 2 Accent 5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2-Accent6">
    <w:name w:val="Medium Grid 2 Accent 6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Grid3">
    <w:name w:val="Medium Grid 3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3-Accent1">
    <w:name w:val="Medium Grid 3 Accent 1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3-Accent2">
    <w:name w:val="Medium Grid 3 Accent 2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3-Accent3">
    <w:name w:val="Medium Grid 3 Accent 3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3-Accent4">
    <w:name w:val="Medium Grid 3 Accent 4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3-Accent5">
    <w:name w:val="Medium Grid 3 Accent 5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3-Accent6">
    <w:name w:val="Medium Grid 3 Accent 6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List1">
    <w:name w:val="Medium List 1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1">
    <w:name w:val="Medium List 1 Accent 1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2">
    <w:name w:val="Medium List 1 Accent 2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3">
    <w:name w:val="Medium List 1 Accent 3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4">
    <w:name w:val="Medium List 1 Accent 4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5">
    <w:name w:val="Medium List 1 Accent 5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6">
    <w:name w:val="Medium List 1 Accent 6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">
    <w:name w:val="Medium List 2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1">
    <w:name w:val="Medium List 2 Accent 1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2">
    <w:name w:val="Medium List 2 Accent 2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3">
    <w:name w:val="Medium List 2 Accent 3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4">
    <w:name w:val="Medium List 2 Accent 4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5">
    <w:name w:val="Medium List 2 Accent 5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6">
    <w:name w:val="Medium List 2 Accent 6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">
    <w:name w:val="Medium Shading 1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1">
    <w:name w:val="Medium Shading 1 Accent 1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2">
    <w:name w:val="Medium Shading 1 Accent 2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3">
    <w:name w:val="Medium Shading 1 Accent 3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4">
    <w:name w:val="Medium Shading 1 Accent 4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5">
    <w:name w:val="Medium Shading 1 Accent 5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6">
    <w:name w:val="Medium Shading 1 Accent 6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">
    <w:name w:val="Medium Shading 2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1">
    <w:name w:val="Medium Shading 2 Accent 1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2">
    <w:name w:val="Medium Shading 2 Accent 2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3">
    <w:name w:val="Medium Shading 2 Accent 3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4">
    <w:name w:val="Medium Shading 2 Accent 4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5">
    <w:name w:val="Medium Shading 2 Accent 5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6">
    <w:name w:val="Medium Shading 2 Accent 6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MessageHeader">
    <w:name w:val="Message Header"/>
    <w:link w:val="MessageHeaderChar"/>
    <w:uiPriority w:val="99"/>
    <w:semiHidden/>
    <w:unhideWhenUsed/>
    <w:rsid w:val="00B825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825F7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51CC4"/>
    <w:rPr>
      <w:rFonts w:cs="Arial"/>
      <w:sz w:val="22"/>
      <w:szCs w:val="22"/>
    </w:rPr>
  </w:style>
  <w:style w:type="paragraph" w:styleId="NormalWeb">
    <w:name w:val="Normal (Web)"/>
    <w:uiPriority w:val="99"/>
    <w:semiHidden/>
    <w:unhideWhenUsed/>
    <w:rsid w:val="00B825F7"/>
    <w:rPr>
      <w:rFonts w:cs="Arial"/>
      <w:sz w:val="24"/>
      <w:szCs w:val="24"/>
    </w:rPr>
  </w:style>
  <w:style w:type="paragraph" w:styleId="NormalIndent">
    <w:name w:val="Normal Indent"/>
    <w:uiPriority w:val="99"/>
    <w:semiHidden/>
    <w:unhideWhenUsed/>
    <w:rsid w:val="00B825F7"/>
    <w:pPr>
      <w:ind w:left="720"/>
    </w:pPr>
    <w:rPr>
      <w:rFonts w:cs="Arial"/>
      <w:sz w:val="22"/>
      <w:szCs w:val="22"/>
    </w:rPr>
  </w:style>
  <w:style w:type="paragraph" w:styleId="NoteHeading">
    <w:name w:val="Note Heading"/>
    <w:next w:val="Normal"/>
    <w:link w:val="NoteHeading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NoteHeadingChar">
    <w:name w:val="Note Heading Char"/>
    <w:link w:val="NoteHeading"/>
    <w:uiPriority w:val="99"/>
    <w:semiHidden/>
    <w:rsid w:val="00B825F7"/>
    <w:rPr>
      <w:rFonts w:ascii="Arial" w:hAnsi="Arial" w:cs="Arial"/>
    </w:rPr>
  </w:style>
  <w:style w:type="character" w:styleId="PageNumber">
    <w:name w:val="page number"/>
    <w:uiPriority w:val="99"/>
    <w:semiHidden/>
    <w:unhideWhenUsed/>
    <w:rsid w:val="00B825F7"/>
  </w:style>
  <w:style w:type="character" w:styleId="PlaceholderText">
    <w:name w:val="Placeholder Text"/>
    <w:uiPriority w:val="99"/>
    <w:semiHidden/>
    <w:rsid w:val="00B825F7"/>
    <w:rPr>
      <w:color w:val="808080"/>
    </w:rPr>
  </w:style>
  <w:style w:type="table" w:styleId="PlainTable1">
    <w:name w:val="Plain Table 1"/>
    <w:uiPriority w:val="41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PlainTable2">
    <w:name w:val="Plain Table 2"/>
    <w:uiPriority w:val="42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PlainTable3">
    <w:name w:val="Plain Table 3"/>
    <w:uiPriority w:val="43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4">
    <w:name w:val="Plain Table 4"/>
    <w:uiPriority w:val="44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5">
    <w:name w:val="Plain Table 5"/>
    <w:uiPriority w:val="45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link w:val="PlainTextChar"/>
    <w:uiPriority w:val="99"/>
    <w:semiHidden/>
    <w:unhideWhenUsed/>
    <w:rsid w:val="00B825F7"/>
    <w:rPr>
      <w:rFonts w:cs="Arial"/>
    </w:rPr>
  </w:style>
  <w:style w:type="character" w:customStyle="1" w:styleId="PlainTextChar">
    <w:name w:val="Plain Text Char"/>
    <w:link w:val="Plain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Quote">
    <w:name w:val="Quote"/>
    <w:next w:val="Normal"/>
    <w:link w:val="QuoteChar"/>
    <w:uiPriority w:val="29"/>
    <w:qFormat/>
    <w:rsid w:val="00B825F7"/>
    <w:pPr>
      <w:spacing w:before="200"/>
      <w:ind w:left="864" w:right="864"/>
      <w:jc w:val="center"/>
    </w:pPr>
    <w:rPr>
      <w:rFonts w:cs="Arial"/>
      <w:i/>
      <w:iCs/>
      <w:color w:val="404040"/>
      <w:sz w:val="22"/>
      <w:szCs w:val="22"/>
    </w:rPr>
  </w:style>
  <w:style w:type="character" w:customStyle="1" w:styleId="QuoteChar">
    <w:name w:val="Quote Char"/>
    <w:link w:val="Quote"/>
    <w:uiPriority w:val="29"/>
    <w:rsid w:val="00B825F7"/>
    <w:rPr>
      <w:rFonts w:ascii="Arial" w:hAnsi="Arial" w:cs="Arial"/>
      <w:i/>
      <w:iCs/>
      <w:color w:val="404040"/>
    </w:rPr>
  </w:style>
  <w:style w:type="paragraph" w:styleId="Salutation">
    <w:name w:val="Salutation"/>
    <w:next w:val="Normal"/>
    <w:link w:val="Salutation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SalutationChar">
    <w:name w:val="Salutation Char"/>
    <w:link w:val="Salutation"/>
    <w:uiPriority w:val="99"/>
    <w:semiHidden/>
    <w:rsid w:val="00B825F7"/>
    <w:rPr>
      <w:rFonts w:ascii="Arial" w:hAnsi="Arial" w:cs="Arial"/>
    </w:rPr>
  </w:style>
  <w:style w:type="paragraph" w:styleId="Signature">
    <w:name w:val="Signature"/>
    <w:link w:val="SignatureChar"/>
    <w:uiPriority w:val="99"/>
    <w:semiHidden/>
    <w:unhideWhenUsed/>
    <w:rsid w:val="00B825F7"/>
    <w:pPr>
      <w:ind w:left="4252"/>
    </w:pPr>
    <w:rPr>
      <w:rFonts w:cs="Arial"/>
      <w:sz w:val="22"/>
      <w:szCs w:val="22"/>
    </w:rPr>
  </w:style>
  <w:style w:type="character" w:customStyle="1" w:styleId="SignatureChar">
    <w:name w:val="Signature Char"/>
    <w:link w:val="Signature"/>
    <w:uiPriority w:val="99"/>
    <w:semiHidden/>
    <w:rsid w:val="00B825F7"/>
    <w:rPr>
      <w:rFonts w:ascii="Arial" w:hAnsi="Arial" w:cs="Arial"/>
    </w:rPr>
  </w:style>
  <w:style w:type="character" w:styleId="Strong">
    <w:name w:val="Strong"/>
    <w:uiPriority w:val="22"/>
    <w:qFormat/>
    <w:rsid w:val="00B825F7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B825F7"/>
    <w:pPr>
      <w:spacing w:after="60"/>
      <w:jc w:val="center"/>
      <w:outlineLvl w:val="1"/>
    </w:pPr>
    <w:rPr>
      <w:rFonts w:eastAsia="Times New Roman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B825F7"/>
    <w:rPr>
      <w:rFonts w:ascii="Arial" w:eastAsia="Times New Roman" w:hAnsi="Arial" w:cs="Arial"/>
      <w:sz w:val="24"/>
      <w:szCs w:val="24"/>
    </w:rPr>
  </w:style>
  <w:style w:type="character" w:styleId="SubtleEmphasis">
    <w:name w:val="Subtle Emphasis"/>
    <w:uiPriority w:val="19"/>
    <w:qFormat/>
    <w:rsid w:val="00B825F7"/>
    <w:rPr>
      <w:i/>
      <w:iCs/>
      <w:color w:val="404040"/>
    </w:rPr>
  </w:style>
  <w:style w:type="character" w:styleId="SubtleReference">
    <w:name w:val="Subtle Reference"/>
    <w:uiPriority w:val="31"/>
    <w:qFormat/>
    <w:rsid w:val="00B825F7"/>
    <w:rPr>
      <w:smallCaps/>
      <w:color w:val="5A5A5A"/>
    </w:rPr>
  </w:style>
  <w:style w:type="table" w:styleId="Table3Deffects1">
    <w:name w:val="Table 3D effects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2">
    <w:name w:val="Table 3D effects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3">
    <w:name w:val="Table 3D effects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lassic1">
    <w:name w:val="Table Classic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2">
    <w:name w:val="Table Classic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3">
    <w:name w:val="Table Classic 3"/>
    <w:uiPriority w:val="99"/>
    <w:semiHidden/>
    <w:unhideWhenUsed/>
    <w:rsid w:val="00B825F7"/>
    <w:pPr>
      <w:spacing w:after="160" w:line="259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Classic4">
    <w:name w:val="Table Classic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olorful1">
    <w:name w:val="Table Colorful 1"/>
    <w:uiPriority w:val="99"/>
    <w:semiHidden/>
    <w:unhideWhenUsed/>
    <w:rsid w:val="00B825F7"/>
    <w:pPr>
      <w:spacing w:after="160" w:line="259" w:lineRule="auto"/>
    </w:pPr>
    <w:rPr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008080" w:fill="FFFFFF"/>
    </w:tcPr>
  </w:style>
  <w:style w:type="table" w:styleId="TableColorful2">
    <w:name w:val="Table Colorful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0" w:color="FFFF00" w:fill="FFFFFF"/>
    </w:tcPr>
  </w:style>
  <w:style w:type="table" w:styleId="TableColorful3">
    <w:name w:val="Table Colorful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5" w:color="008080" w:fill="FFFFFF"/>
    </w:tcPr>
  </w:style>
  <w:style w:type="table" w:styleId="TableColumns1">
    <w:name w:val="Table Columns 1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2">
    <w:name w:val="Table Columns 2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3">
    <w:name w:val="Table Columns 3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4">
    <w:name w:val="Table Columns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5">
    <w:name w:val="Table Columns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ntemporary">
    <w:name w:val="Table Contemporary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Elegant">
    <w:name w:val="Table Elegant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">
    <w:name w:val="Table Grid"/>
    <w:uiPriority w:val="39"/>
    <w:rsid w:val="00B825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2">
    <w:name w:val="Table Grid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3">
    <w:name w:val="Table Grid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4">
    <w:name w:val="Table Grid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5">
    <w:name w:val="Table Grid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6">
    <w:name w:val="Table Grid 6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7">
    <w:name w:val="Table Grid 7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8">
    <w:name w:val="Table Grid 8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Light">
    <w:name w:val="Grid Table Light"/>
    <w:uiPriority w:val="40"/>
    <w:rsid w:val="00B825F7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1">
    <w:name w:val="Table List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2">
    <w:name w:val="Table List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2"/>
      <w:tblBorders>
        <w:bottom w:val="single" w:sz="12" w:space="0" w:color="8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3">
    <w:name w:val="Table List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4">
    <w:name w:val="Table List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5">
    <w:name w:val="Table List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6">
    <w:name w:val="Table List 6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50" w:color="000000" w:fill="FFFFFF"/>
    </w:tcPr>
  </w:style>
  <w:style w:type="table" w:styleId="TableList7">
    <w:name w:val="Table List 7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8">
    <w:name w:val="Table List 8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ableofAuthorities">
    <w:name w:val="table of authorities"/>
    <w:next w:val="Normal"/>
    <w:uiPriority w:val="99"/>
    <w:semiHidden/>
    <w:unhideWhenUsed/>
    <w:rsid w:val="00B825F7"/>
    <w:pPr>
      <w:ind w:left="220" w:hanging="220"/>
    </w:pPr>
    <w:rPr>
      <w:rFonts w:cs="Arial"/>
      <w:sz w:val="22"/>
      <w:szCs w:val="22"/>
    </w:rPr>
  </w:style>
  <w:style w:type="paragraph" w:styleId="TableofFigures">
    <w:name w:val="table of figures"/>
    <w:next w:val="Normal"/>
    <w:uiPriority w:val="99"/>
    <w:semiHidden/>
    <w:unhideWhenUsed/>
    <w:rsid w:val="00B825F7"/>
    <w:rPr>
      <w:rFonts w:cs="Arial"/>
      <w:sz w:val="22"/>
      <w:szCs w:val="22"/>
    </w:rPr>
  </w:style>
  <w:style w:type="table" w:styleId="TableProfessional">
    <w:name w:val="Table Professional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1">
    <w:name w:val="Table Simple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2">
    <w:name w:val="Table Simple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Simple3">
    <w:name w:val="Table Simple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ubtle1">
    <w:name w:val="Table Subtle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Subtle2">
    <w:name w:val="Table Subtle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Theme">
    <w:name w:val="Table Theme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Web1">
    <w:name w:val="Table Web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2">
    <w:name w:val="Table Web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3">
    <w:name w:val="Table Web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paragraph" w:styleId="Title">
    <w:name w:val="Title"/>
    <w:next w:val="Normal"/>
    <w:link w:val="TitleChar"/>
    <w:uiPriority w:val="10"/>
    <w:qFormat/>
    <w:rsid w:val="00B825F7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25F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next w:val="Normal"/>
    <w:uiPriority w:val="99"/>
    <w:semiHidden/>
    <w:unhideWhenUsed/>
    <w:rsid w:val="00B825F7"/>
    <w:pPr>
      <w:spacing w:before="120"/>
    </w:pPr>
    <w:rPr>
      <w:rFonts w:eastAsia="Times New Roman" w:cs="Arial"/>
      <w:b/>
      <w:bCs/>
      <w:sz w:val="24"/>
      <w:szCs w:val="24"/>
    </w:rPr>
  </w:style>
  <w:style w:type="paragraph" w:styleId="TOC1">
    <w:name w:val="toc 1"/>
    <w:next w:val="Normal"/>
    <w:autoRedefine/>
    <w:uiPriority w:val="39"/>
    <w:semiHidden/>
    <w:unhideWhenUsed/>
    <w:rsid w:val="00B825F7"/>
    <w:rPr>
      <w:rFonts w:cs="Arial"/>
      <w:sz w:val="22"/>
      <w:szCs w:val="22"/>
    </w:rPr>
  </w:style>
  <w:style w:type="paragraph" w:styleId="TOC2">
    <w:name w:val="toc 2"/>
    <w:next w:val="Normal"/>
    <w:autoRedefine/>
    <w:uiPriority w:val="39"/>
    <w:semiHidden/>
    <w:unhideWhenUsed/>
    <w:rsid w:val="00B825F7"/>
    <w:pPr>
      <w:ind w:left="220"/>
    </w:pPr>
    <w:rPr>
      <w:rFonts w:cs="Arial"/>
      <w:sz w:val="22"/>
      <w:szCs w:val="22"/>
    </w:rPr>
  </w:style>
  <w:style w:type="paragraph" w:styleId="TOC3">
    <w:name w:val="toc 3"/>
    <w:next w:val="Normal"/>
    <w:autoRedefine/>
    <w:uiPriority w:val="39"/>
    <w:semiHidden/>
    <w:unhideWhenUsed/>
    <w:rsid w:val="00B825F7"/>
    <w:pPr>
      <w:ind w:left="440"/>
    </w:pPr>
    <w:rPr>
      <w:rFonts w:cs="Arial"/>
      <w:sz w:val="22"/>
      <w:szCs w:val="22"/>
    </w:rPr>
  </w:style>
  <w:style w:type="paragraph" w:styleId="TOC4">
    <w:name w:val="toc 4"/>
    <w:next w:val="Normal"/>
    <w:autoRedefine/>
    <w:uiPriority w:val="39"/>
    <w:semiHidden/>
    <w:unhideWhenUsed/>
    <w:rsid w:val="00B825F7"/>
    <w:pPr>
      <w:ind w:left="660"/>
    </w:pPr>
    <w:rPr>
      <w:rFonts w:cs="Arial"/>
      <w:sz w:val="22"/>
      <w:szCs w:val="22"/>
    </w:rPr>
  </w:style>
  <w:style w:type="paragraph" w:styleId="TOC5">
    <w:name w:val="toc 5"/>
    <w:next w:val="Normal"/>
    <w:autoRedefine/>
    <w:uiPriority w:val="39"/>
    <w:semiHidden/>
    <w:unhideWhenUsed/>
    <w:rsid w:val="00B825F7"/>
    <w:pPr>
      <w:ind w:left="880"/>
    </w:pPr>
    <w:rPr>
      <w:rFonts w:cs="Arial"/>
      <w:sz w:val="22"/>
      <w:szCs w:val="22"/>
    </w:rPr>
  </w:style>
  <w:style w:type="paragraph" w:styleId="TOC6">
    <w:name w:val="toc 6"/>
    <w:next w:val="Normal"/>
    <w:autoRedefine/>
    <w:uiPriority w:val="39"/>
    <w:semiHidden/>
    <w:unhideWhenUsed/>
    <w:rsid w:val="00B825F7"/>
    <w:pPr>
      <w:ind w:left="1100"/>
    </w:pPr>
    <w:rPr>
      <w:rFonts w:cs="Arial"/>
      <w:sz w:val="22"/>
      <w:szCs w:val="22"/>
    </w:rPr>
  </w:style>
  <w:style w:type="paragraph" w:styleId="TOC7">
    <w:name w:val="toc 7"/>
    <w:next w:val="Normal"/>
    <w:autoRedefine/>
    <w:uiPriority w:val="39"/>
    <w:semiHidden/>
    <w:unhideWhenUsed/>
    <w:rsid w:val="00B825F7"/>
    <w:pPr>
      <w:ind w:left="1320"/>
    </w:pPr>
    <w:rPr>
      <w:rFonts w:cs="Arial"/>
      <w:sz w:val="22"/>
      <w:szCs w:val="22"/>
    </w:rPr>
  </w:style>
  <w:style w:type="paragraph" w:styleId="TOC8">
    <w:name w:val="toc 8"/>
    <w:next w:val="Normal"/>
    <w:autoRedefine/>
    <w:uiPriority w:val="39"/>
    <w:semiHidden/>
    <w:unhideWhenUsed/>
    <w:rsid w:val="00B825F7"/>
    <w:pPr>
      <w:ind w:left="1540"/>
    </w:pPr>
    <w:rPr>
      <w:rFonts w:cs="Arial"/>
      <w:sz w:val="22"/>
      <w:szCs w:val="22"/>
    </w:rPr>
  </w:style>
  <w:style w:type="paragraph" w:styleId="TOC9">
    <w:name w:val="toc 9"/>
    <w:next w:val="Normal"/>
    <w:autoRedefine/>
    <w:uiPriority w:val="39"/>
    <w:semiHidden/>
    <w:unhideWhenUsed/>
    <w:rsid w:val="00B825F7"/>
    <w:pPr>
      <w:ind w:left="1760"/>
    </w:pPr>
    <w:rPr>
      <w:rFonts w:cs="Arial"/>
      <w:sz w:val="22"/>
      <w:szCs w:val="22"/>
    </w:rPr>
  </w:style>
  <w:style w:type="paragraph" w:styleId="TOCHeading">
    <w:name w:val="TOC Heading"/>
    <w:next w:val="Normal"/>
    <w:uiPriority w:val="39"/>
    <w:semiHidden/>
    <w:unhideWhenUsed/>
    <w:qFormat/>
    <w:rsid w:val="00B825F7"/>
    <w:rPr>
      <w:rFonts w:eastAsia="Times New Roman" w:cs="Arial"/>
      <w:b/>
      <w:bCs/>
      <w:kern w:val="32"/>
      <w:sz w:val="32"/>
      <w:szCs w:val="32"/>
    </w:rPr>
  </w:style>
  <w:style w:type="table" w:customStyle="1" w:styleId="TableGrid10">
    <w:name w:val="Table Grid1"/>
    <w:basedOn w:val="TableNormal"/>
    <w:next w:val="TableGrid"/>
    <w:uiPriority w:val="39"/>
    <w:rsid w:val="00E1441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39"/>
    <w:rsid w:val="00E1441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39"/>
    <w:rsid w:val="00E1441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4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s.consumer.vic.gov.au/rhosear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imes.force.com/RegisteredHousing?aType=h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9192BEAF3E45D79BA0F98A5D633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418BD-8AA4-4144-9216-6A204E7D7492}"/>
      </w:docPartPr>
      <w:docPartBody>
        <w:p w:rsidR="00DE1115" w:rsidRDefault="008B5968" w:rsidP="008B5968">
          <w:pPr>
            <w:pStyle w:val="8E9192BEAF3E45D79BA0F98A5D633BAF20"/>
          </w:pPr>
          <w:r w:rsidRPr="00FF1F2B">
            <w:rPr>
              <w:rStyle w:val="PlaceholderText"/>
            </w:rPr>
            <w:t>Choose an item.</w:t>
          </w:r>
        </w:p>
      </w:docPartBody>
    </w:docPart>
    <w:docPart>
      <w:docPartPr>
        <w:name w:val="4396CC57356746BBA1D726B5A478E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AF9CC-B427-4F46-B79A-39CDD36E4D0C}"/>
      </w:docPartPr>
      <w:docPartBody>
        <w:p w:rsidR="00FB536C" w:rsidRDefault="008B5968" w:rsidP="008B5968">
          <w:pPr>
            <w:pStyle w:val="4396CC57356746BBA1D726B5A478E59D12"/>
          </w:pPr>
          <w:r w:rsidRPr="00891820">
            <w:rPr>
              <w:rStyle w:val="PlaceholderText"/>
            </w:rPr>
            <w:t>Choose an item.</w:t>
          </w:r>
        </w:p>
      </w:docPartBody>
    </w:docPart>
    <w:docPart>
      <w:docPartPr>
        <w:name w:val="E96A726D86844EFB87B9F8C3CA0A4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17C02-0D13-400B-BD4C-4B26AEA33226}"/>
      </w:docPartPr>
      <w:docPartBody>
        <w:p w:rsidR="00FB536C" w:rsidRDefault="008B5968" w:rsidP="008B5968">
          <w:pPr>
            <w:pStyle w:val="E96A726D86844EFB87B9F8C3CA0A4F3112"/>
          </w:pPr>
          <w:r w:rsidRPr="00891820">
            <w:rPr>
              <w:rStyle w:val="PlaceholderText"/>
            </w:rPr>
            <w:t>Choose an item.</w:t>
          </w:r>
        </w:p>
      </w:docPartBody>
    </w:docPart>
    <w:docPart>
      <w:docPartPr>
        <w:name w:val="7E9EE8E31BB044F3924BC6BD9F6A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465D8-8483-462A-8D75-94E3F48B621C}"/>
      </w:docPartPr>
      <w:docPartBody>
        <w:p w:rsidR="00FB536C" w:rsidRDefault="008B5968" w:rsidP="008B5968">
          <w:pPr>
            <w:pStyle w:val="7E9EE8E31BB044F3924BC6BD9F6AFEEA12"/>
          </w:pPr>
          <w:r w:rsidRPr="00891820">
            <w:rPr>
              <w:rStyle w:val="PlaceholderText"/>
            </w:rPr>
            <w:t>Choose an item.</w:t>
          </w:r>
        </w:p>
      </w:docPartBody>
    </w:docPart>
    <w:docPart>
      <w:docPartPr>
        <w:name w:val="E855D6E3D0EF4373B0608F98746D2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85E08-2E7E-4CC3-965C-3031805D9258}"/>
      </w:docPartPr>
      <w:docPartBody>
        <w:p w:rsidR="00FB536C" w:rsidRDefault="008B5968" w:rsidP="008B5968">
          <w:pPr>
            <w:pStyle w:val="E855D6E3D0EF4373B0608F98746D2F4E9"/>
          </w:pPr>
          <w:r w:rsidRPr="00891820">
            <w:rPr>
              <w:rStyle w:val="PlaceholderText"/>
            </w:rPr>
            <w:t>Choose an item.</w:t>
          </w:r>
        </w:p>
      </w:docPartBody>
    </w:docPart>
    <w:docPart>
      <w:docPartPr>
        <w:name w:val="6ADB9CC4659949EDACDCF479AFAA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CABE2-DAE4-44AD-883B-84DFAAAAD330}"/>
      </w:docPartPr>
      <w:docPartBody>
        <w:p w:rsidR="008B5968" w:rsidRDefault="008B5968" w:rsidP="008B5968">
          <w:pPr>
            <w:pStyle w:val="6ADB9CC4659949EDACDCF479AFAA45044"/>
          </w:pPr>
          <w:r w:rsidRPr="00055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63140A8C241E8B2A8F1B34AC7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8EB7-D47A-4698-810C-55CEFCCF73FB}"/>
      </w:docPartPr>
      <w:docPartBody>
        <w:p w:rsidR="008B5968" w:rsidRDefault="008B5968" w:rsidP="008B5968">
          <w:pPr>
            <w:pStyle w:val="BE263140A8C241E8B2A8F1B34AC726FC3"/>
          </w:pPr>
          <w:r w:rsidRPr="00055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4EAA9AAEF4421A1E7626AC7930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1DFC4-8BBC-4CF2-9777-8A258C35C7ED}"/>
      </w:docPartPr>
      <w:docPartBody>
        <w:p w:rsidR="008B5968" w:rsidRDefault="008B5968" w:rsidP="008B5968">
          <w:pPr>
            <w:pStyle w:val="1E54EAA9AAEF4421A1E7626AC7930AB03"/>
          </w:pPr>
          <w:r w:rsidRPr="00055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F34A36668548C68F1F7F354A204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1547-4492-4989-B40B-2F9E7AF9B5B8}"/>
      </w:docPartPr>
      <w:docPartBody>
        <w:p w:rsidR="008B5968" w:rsidRDefault="008B5968" w:rsidP="008B5968">
          <w:pPr>
            <w:pStyle w:val="F0F34A36668548C68F1F7F354A204A873"/>
          </w:pPr>
          <w:r w:rsidRPr="00055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B5D25D5954B31AEFDC62250B16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A432B-4712-4E7E-8A60-EF24DC04D0FD}"/>
      </w:docPartPr>
      <w:docPartBody>
        <w:p w:rsidR="008B5968" w:rsidRDefault="008B5968" w:rsidP="008B5968">
          <w:pPr>
            <w:pStyle w:val="E6CB5D25D5954B31AEFDC62250B16E213"/>
          </w:pPr>
          <w:r w:rsidRPr="00055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DA859AA1049A79A94EED59F980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20249-1175-438B-8284-8F451B1A3F11}"/>
      </w:docPartPr>
      <w:docPartBody>
        <w:p w:rsidR="008B5968" w:rsidRDefault="008B5968" w:rsidP="008B5968">
          <w:pPr>
            <w:pStyle w:val="37DDA859AA1049A79A94EED59F9804EE3"/>
          </w:pPr>
          <w:r w:rsidRPr="00055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5C45D611047848181511F39174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4A05-04D5-4AAB-AD24-32D50590E106}"/>
      </w:docPartPr>
      <w:docPartBody>
        <w:p w:rsidR="008B5968" w:rsidRDefault="008B5968" w:rsidP="008B5968">
          <w:pPr>
            <w:pStyle w:val="2065C45D611047848181511F391748413"/>
          </w:pPr>
          <w:r w:rsidRPr="00055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AF78B26A746AA8CD816FE1B0E6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B456B-870B-4D38-9A31-574AA0D6D990}"/>
      </w:docPartPr>
      <w:docPartBody>
        <w:p w:rsidR="008B5968" w:rsidRDefault="008B5968" w:rsidP="008B5968">
          <w:pPr>
            <w:pStyle w:val="9CBAF78B26A746AA8CD816FE1B0E6B663"/>
          </w:pPr>
          <w:r w:rsidRPr="00055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C9BD4AB35A4109AB0A82C1952E9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17E6E-9CAA-4342-84C5-331AF72A14EC}"/>
      </w:docPartPr>
      <w:docPartBody>
        <w:p w:rsidR="008B5968" w:rsidRDefault="008B5968" w:rsidP="008B5968">
          <w:pPr>
            <w:pStyle w:val="F2C9BD4AB35A4109AB0A82C1952E965E3"/>
          </w:pPr>
          <w:r w:rsidRPr="00055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9ED8BAFB1493C967E702CE449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B1DC8-2AF7-4257-A63E-2C83BA741853}"/>
      </w:docPartPr>
      <w:docPartBody>
        <w:p w:rsidR="008B5968" w:rsidRDefault="008B5968" w:rsidP="008B5968">
          <w:pPr>
            <w:pStyle w:val="F399ED8BAFB1493C967E702CE4495EFD3"/>
          </w:pPr>
          <w:r w:rsidRPr="00055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31BFC4201D4FDE8253835E799BB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92D7-E250-4623-BE73-FBA7E39FABD1}"/>
      </w:docPartPr>
      <w:docPartBody>
        <w:p w:rsidR="008B5968" w:rsidRDefault="008B5968" w:rsidP="008B5968">
          <w:pPr>
            <w:pStyle w:val="B831BFC4201D4FDE8253835E799BB9323"/>
          </w:pPr>
          <w:r w:rsidRPr="00055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5BE74921A44A698A1B3207C9F8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03DC-9B1C-42D9-B545-70E179C3A1A0}"/>
      </w:docPartPr>
      <w:docPartBody>
        <w:p w:rsidR="008B5968" w:rsidRDefault="008B5968" w:rsidP="008B5968">
          <w:pPr>
            <w:pStyle w:val="0325BE74921A44A698A1B3207C9F89C03"/>
          </w:pPr>
          <w:r w:rsidRPr="00055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35E181C7E4522922F43AEC4F5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44DC5-25E4-41A9-9B62-CAC1170966BB}"/>
      </w:docPartPr>
      <w:docPartBody>
        <w:p w:rsidR="008B5968" w:rsidRDefault="008B5968" w:rsidP="008B5968">
          <w:pPr>
            <w:pStyle w:val="55335E181C7E4522922F43AEC4F563263"/>
          </w:pPr>
          <w:r w:rsidRPr="00055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78C2A21064806B64DC497EB2ED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8414F-DF95-41B3-AFEA-1EB17E2B45D0}"/>
      </w:docPartPr>
      <w:docPartBody>
        <w:p w:rsidR="008B5968" w:rsidRDefault="008B5968" w:rsidP="008B5968">
          <w:pPr>
            <w:pStyle w:val="5AE78C2A21064806B64DC497EB2ED5BB3"/>
          </w:pPr>
          <w:r w:rsidRPr="00055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CB9DE80F049F9A39CBABD2305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518A2-3C15-4B2A-A306-BDB0EE06F746}"/>
      </w:docPartPr>
      <w:docPartBody>
        <w:p w:rsidR="008B5968" w:rsidRDefault="008B5968" w:rsidP="008B5968">
          <w:pPr>
            <w:pStyle w:val="EFACB9DE80F049F9A39CBABD2305FF1D3"/>
          </w:pPr>
          <w:r w:rsidRPr="00055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A8110D439480B96740DD7FF2C3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9BED0-57C9-47DE-9C02-E08AFCF2556E}"/>
      </w:docPartPr>
      <w:docPartBody>
        <w:p w:rsidR="008B5968" w:rsidRDefault="008B5968" w:rsidP="008B5968">
          <w:pPr>
            <w:pStyle w:val="956A8110D439480B96740DD7FF2C3E573"/>
          </w:pPr>
          <w:r w:rsidRPr="00055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B2535632F49B9A8BF39DA03922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35E78-0D77-4AE8-BA6D-D2EC6BB63AF2}"/>
      </w:docPartPr>
      <w:docPartBody>
        <w:p w:rsidR="008B5968" w:rsidRDefault="008B5968" w:rsidP="008B5968">
          <w:pPr>
            <w:pStyle w:val="72AB2535632F49B9A8BF39DA039223383"/>
          </w:pPr>
          <w:r w:rsidRPr="00055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9E6514A71474E8AA025209E58B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92DCC-0197-4082-AA52-7B01DCFDA0F3}"/>
      </w:docPartPr>
      <w:docPartBody>
        <w:p w:rsidR="008B5968" w:rsidRDefault="008B5968" w:rsidP="008B5968">
          <w:pPr>
            <w:pStyle w:val="EDA9E6514A71474E8AA025209E58B8F53"/>
          </w:pPr>
          <w:r w:rsidRPr="00703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88ECE04FC74F7B939D4F64DCD9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8EB9A-B251-4719-B4D2-0563575CD620}"/>
      </w:docPartPr>
      <w:docPartBody>
        <w:p w:rsidR="008B5968" w:rsidRDefault="008B5968" w:rsidP="008B5968">
          <w:pPr>
            <w:pStyle w:val="8588ECE04FC74F7B939D4F64DCD9D5553"/>
          </w:pPr>
          <w:r w:rsidRPr="00703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0C4A2D55647B397E3E9A713B23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1C671-CBEE-4A01-BBBC-71D6B78AADD0}"/>
      </w:docPartPr>
      <w:docPartBody>
        <w:p w:rsidR="008B5968" w:rsidRDefault="008B5968" w:rsidP="008B5968">
          <w:pPr>
            <w:pStyle w:val="E7A0C4A2D55647B397E3E9A713B236C13"/>
          </w:pPr>
          <w:r w:rsidRPr="00703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01A3186A14AB69D824EF28C200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73478-154E-4C3A-8FD0-7387BF255E36}"/>
      </w:docPartPr>
      <w:docPartBody>
        <w:p w:rsidR="008B5968" w:rsidRDefault="008B5968" w:rsidP="008B5968">
          <w:pPr>
            <w:pStyle w:val="96A01A3186A14AB69D824EF28C2009453"/>
          </w:pPr>
          <w:r w:rsidRPr="00055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1763FE0B2497EBB44595BDDC9B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4556E-7152-42CA-A0AF-4397FFFA3D81}"/>
      </w:docPartPr>
      <w:docPartBody>
        <w:p w:rsidR="008B5968" w:rsidRDefault="008B5968" w:rsidP="008B5968">
          <w:pPr>
            <w:pStyle w:val="9C31763FE0B2497EBB44595BDDC9BC9B1"/>
          </w:pPr>
          <w:r w:rsidRPr="00891820">
            <w:rPr>
              <w:rStyle w:val="PlaceholderText"/>
            </w:rPr>
            <w:t>Choose an item.</w:t>
          </w:r>
        </w:p>
      </w:docPartBody>
    </w:docPart>
    <w:docPart>
      <w:docPartPr>
        <w:name w:val="DFB37873690D44B7993C3D087BDA8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C977-0970-45B2-A65A-BC28C32AD6DF}"/>
      </w:docPartPr>
      <w:docPartBody>
        <w:p w:rsidR="008B5968" w:rsidRDefault="008B5968" w:rsidP="008B5968">
          <w:pPr>
            <w:pStyle w:val="DFB37873690D44B7993C3D087BDA89F81"/>
          </w:pPr>
          <w:r w:rsidRPr="00055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34086803248E0B85C4BE4A05E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09B4D-8EC4-4FDE-B6F0-7084099CC1BB}"/>
      </w:docPartPr>
      <w:docPartBody>
        <w:p w:rsidR="008B5968" w:rsidRDefault="008B5968" w:rsidP="008B5968">
          <w:pPr>
            <w:pStyle w:val="E8F34086803248E0B85C4BE4A05E74001"/>
          </w:pPr>
          <w:r w:rsidRPr="008A5B41">
            <w:rPr>
              <w:rStyle w:val="PlaceholderText"/>
            </w:rPr>
            <w:t>Choose an item.</w:t>
          </w:r>
        </w:p>
      </w:docPartBody>
    </w:docPart>
    <w:docPart>
      <w:docPartPr>
        <w:name w:val="725903F9A1414E7398DEF0BF3AFC3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660B5-EEE3-4F33-A636-607095C549D2}"/>
      </w:docPartPr>
      <w:docPartBody>
        <w:p w:rsidR="008B5968" w:rsidRDefault="008B5968" w:rsidP="008B5968">
          <w:pPr>
            <w:pStyle w:val="725903F9A1414E7398DEF0BF3AFC334E1"/>
          </w:pPr>
          <w:r w:rsidRPr="008A5B4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04"/>
    <w:rsid w:val="001D4076"/>
    <w:rsid w:val="0044040F"/>
    <w:rsid w:val="00481559"/>
    <w:rsid w:val="00540DAB"/>
    <w:rsid w:val="0058072E"/>
    <w:rsid w:val="00586F99"/>
    <w:rsid w:val="005D2604"/>
    <w:rsid w:val="008B5968"/>
    <w:rsid w:val="00907CD0"/>
    <w:rsid w:val="00A36E26"/>
    <w:rsid w:val="00B6763E"/>
    <w:rsid w:val="00CB0532"/>
    <w:rsid w:val="00D05AAA"/>
    <w:rsid w:val="00DE1115"/>
    <w:rsid w:val="00E1012E"/>
    <w:rsid w:val="00E66DC7"/>
    <w:rsid w:val="00EB4F7D"/>
    <w:rsid w:val="00FB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B5968"/>
    <w:rPr>
      <w:color w:val="808080"/>
    </w:rPr>
  </w:style>
  <w:style w:type="paragraph" w:customStyle="1" w:styleId="6ADB9CC4659949EDACDCF479AFAA45044">
    <w:name w:val="6ADB9CC4659949EDACDCF479AFAA45044"/>
    <w:rsid w:val="008B5968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BE263140A8C241E8B2A8F1B34AC726FC3">
    <w:name w:val="BE263140A8C241E8B2A8F1B34AC726FC3"/>
    <w:rsid w:val="008B5968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1E54EAA9AAEF4421A1E7626AC7930AB03">
    <w:name w:val="1E54EAA9AAEF4421A1E7626AC7930AB03"/>
    <w:rsid w:val="008B5968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F0F34A36668548C68F1F7F354A204A873">
    <w:name w:val="F0F34A36668548C68F1F7F354A204A873"/>
    <w:rsid w:val="008B5968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E6CB5D25D5954B31AEFDC62250B16E213">
    <w:name w:val="E6CB5D25D5954B31AEFDC62250B16E213"/>
    <w:rsid w:val="008B5968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37DDA859AA1049A79A94EED59F9804EE3">
    <w:name w:val="37DDA859AA1049A79A94EED59F9804EE3"/>
    <w:rsid w:val="008B5968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2065C45D611047848181511F391748413">
    <w:name w:val="2065C45D611047848181511F391748413"/>
    <w:rsid w:val="008B5968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9CBAF78B26A746AA8CD816FE1B0E6B663">
    <w:name w:val="9CBAF78B26A746AA8CD816FE1B0E6B663"/>
    <w:rsid w:val="008B5968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F2C9BD4AB35A4109AB0A82C1952E965E3">
    <w:name w:val="F2C9BD4AB35A4109AB0A82C1952E965E3"/>
    <w:rsid w:val="008B5968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F399ED8BAFB1493C967E702CE4495EFD3">
    <w:name w:val="F399ED8BAFB1493C967E702CE4495EFD3"/>
    <w:rsid w:val="008B5968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E855D6E3D0EF4373B0608F98746D2F4E9">
    <w:name w:val="E855D6E3D0EF4373B0608F98746D2F4E9"/>
    <w:rsid w:val="008B5968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B831BFC4201D4FDE8253835E799BB9323">
    <w:name w:val="B831BFC4201D4FDE8253835E799BB9323"/>
    <w:rsid w:val="008B5968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0325BE74921A44A698A1B3207C9F89C03">
    <w:name w:val="0325BE74921A44A698A1B3207C9F89C03"/>
    <w:rsid w:val="008B5968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55335E181C7E4522922F43AEC4F563263">
    <w:name w:val="55335E181C7E4522922F43AEC4F563263"/>
    <w:rsid w:val="008B5968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5AE78C2A21064806B64DC497EB2ED5BB3">
    <w:name w:val="5AE78C2A21064806B64DC497EB2ED5BB3"/>
    <w:rsid w:val="008B5968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E96A726D86844EFB87B9F8C3CA0A4F3112">
    <w:name w:val="E96A726D86844EFB87B9F8C3CA0A4F3112"/>
    <w:rsid w:val="008B5968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7E9EE8E31BB044F3924BC6BD9F6AFEEA12">
    <w:name w:val="7E9EE8E31BB044F3924BC6BD9F6AFEEA12"/>
    <w:rsid w:val="008B5968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8E9192BEAF3E45D79BA0F98A5D633BAF20">
    <w:name w:val="8E9192BEAF3E45D79BA0F98A5D633BAF20"/>
    <w:rsid w:val="008B5968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EFACB9DE80F049F9A39CBABD2305FF1D3">
    <w:name w:val="EFACB9DE80F049F9A39CBABD2305FF1D3"/>
    <w:rsid w:val="008B5968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956A8110D439480B96740DD7FF2C3E573">
    <w:name w:val="956A8110D439480B96740DD7FF2C3E573"/>
    <w:rsid w:val="008B5968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72AB2535632F49B9A8BF39DA039223383">
    <w:name w:val="72AB2535632F49B9A8BF39DA039223383"/>
    <w:rsid w:val="008B5968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9C31763FE0B2497EBB44595BDDC9BC9B1">
    <w:name w:val="9C31763FE0B2497EBB44595BDDC9BC9B1"/>
    <w:rsid w:val="008B5968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DFB37873690D44B7993C3D087BDA89F81">
    <w:name w:val="DFB37873690D44B7993C3D087BDA89F81"/>
    <w:rsid w:val="008B5968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E8F34086803248E0B85C4BE4A05E74001">
    <w:name w:val="E8F34086803248E0B85C4BE4A05E74001"/>
    <w:rsid w:val="008B5968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725903F9A1414E7398DEF0BF3AFC334E1">
    <w:name w:val="725903F9A1414E7398DEF0BF3AFC334E1"/>
    <w:rsid w:val="008B5968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4396CC57356746BBA1D726B5A478E59D12">
    <w:name w:val="4396CC57356746BBA1D726B5A478E59D12"/>
    <w:rsid w:val="008B5968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EDA9E6514A71474E8AA025209E58B8F53">
    <w:name w:val="EDA9E6514A71474E8AA025209E58B8F53"/>
    <w:rsid w:val="008B5968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8588ECE04FC74F7B939D4F64DCD9D5553">
    <w:name w:val="8588ECE04FC74F7B939D4F64DCD9D5553"/>
    <w:rsid w:val="008B5968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E7A0C4A2D55647B397E3E9A713B236C13">
    <w:name w:val="E7A0C4A2D55647B397E3E9A713B236C13"/>
    <w:rsid w:val="008B5968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96A01A3186A14AB69D824EF28C2009453">
    <w:name w:val="96A01A3186A14AB69D824EF28C2009453"/>
    <w:rsid w:val="008B5968"/>
    <w:pPr>
      <w:spacing w:before="240" w:after="240" w:line="240" w:lineRule="auto"/>
    </w:pPr>
    <w:rPr>
      <w:rFonts w:ascii="Arial" w:eastAsia="Calibri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64458-A57D-422B-AC48-DDFC3314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Department of Justice</Company>
  <LinksUpToDate>false</LinksUpToDate>
  <CharactersWithSpaces>3036</CharactersWithSpaces>
  <SharedDoc>false</SharedDoc>
  <HLinks>
    <vt:vector size="12" baseType="variant">
      <vt:variant>
        <vt:i4>196713</vt:i4>
      </vt:variant>
      <vt:variant>
        <vt:i4>3</vt:i4>
      </vt:variant>
      <vt:variant>
        <vt:i4>0</vt:i4>
      </vt:variant>
      <vt:variant>
        <vt:i4>5</vt:i4>
      </vt:variant>
      <vt:variant>
        <vt:lpwstr>mailto:ConsumerAffairs.Intelligence@justice.vic.gov.au</vt:lpwstr>
      </vt:variant>
      <vt:variant>
        <vt:lpwstr/>
      </vt:variant>
      <vt:variant>
        <vt:i4>1900591</vt:i4>
      </vt:variant>
      <vt:variant>
        <vt:i4>0</vt:i4>
      </vt:variant>
      <vt:variant>
        <vt:i4>0</vt:i4>
      </vt:variant>
      <vt:variant>
        <vt:i4>5</vt:i4>
      </vt:variant>
      <vt:variant>
        <vt:lpwstr>mailto:foi@justice.vic.gov.au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Sabastian Dunlop</dc:creator>
  <cp:keywords/>
  <dc:description/>
  <cp:lastModifiedBy>Ross McKenry</cp:lastModifiedBy>
  <cp:revision>4</cp:revision>
  <dcterms:created xsi:type="dcterms:W3CDTF">2023-05-02T02:40:00Z</dcterms:created>
  <dcterms:modified xsi:type="dcterms:W3CDTF">2023-06-08T07:22:00Z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>CD/17/224145</vt:lpwstr>
  </property>
  <property fmtid="{D5CDD505-2E9C-101B-9397-08002B2CF9AE}" pid="3" name="TRIM_DateDue">
    <vt:lpwstr> </vt:lpwstr>
  </property>
  <property fmtid="{D5CDD505-2E9C-101B-9397-08002B2CF9AE}" pid="4" name="TRIM_Author">
    <vt:lpwstr>JACOBS, Max</vt:lpwstr>
  </property>
  <property fmtid="{D5CDD505-2E9C-101B-9397-08002B2CF9AE}" pid="5" name="TRIM_Container">
    <vt:lpwstr>DG/17/11714</vt:lpwstr>
  </property>
  <property fmtid="{D5CDD505-2E9C-101B-9397-08002B2CF9AE}" pid="6" name="TRIM_Creator">
    <vt:lpwstr>JACOBS, Max</vt:lpwstr>
  </property>
  <property fmtid="{D5CDD505-2E9C-101B-9397-08002B2CF9AE}" pid="7" name="TRIM_DateRegistered">
    <vt:lpwstr>2 May, 2017</vt:lpwstr>
  </property>
  <property fmtid="{D5CDD505-2E9C-101B-9397-08002B2CF9AE}" pid="8" name="TRIM_OwnerLocation">
    <vt:lpwstr>Regulatory Services Division (CAV)</vt:lpwstr>
  </property>
  <property fmtid="{D5CDD505-2E9C-101B-9397-08002B2CF9AE}" pid="9" name="TRIM_ResponsibleOfficer">
    <vt:lpwstr> </vt:lpwstr>
  </property>
  <property fmtid="{D5CDD505-2E9C-101B-9397-08002B2CF9AE}" pid="10" name="TRIM_Title">
    <vt:lpwstr>Template - Entity Summary</vt:lpwstr>
  </property>
</Properties>
</file>